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601" w:type="dxa"/>
        <w:tblLook w:val="01E0" w:firstRow="1" w:lastRow="1" w:firstColumn="1" w:lastColumn="1" w:noHBand="0" w:noVBand="0"/>
      </w:tblPr>
      <w:tblGrid>
        <w:gridCol w:w="5168"/>
        <w:gridCol w:w="5310"/>
      </w:tblGrid>
      <w:tr w:rsidR="00B25FE8" w:rsidRPr="00677176" w:rsidTr="00B25FE8">
        <w:trPr>
          <w:trHeight w:val="374"/>
        </w:trPr>
        <w:tc>
          <w:tcPr>
            <w:tcW w:w="5168" w:type="dxa"/>
            <w:shd w:val="clear" w:color="auto" w:fill="auto"/>
          </w:tcPr>
          <w:p w:rsidR="00B25FE8" w:rsidRPr="00677176" w:rsidRDefault="00B25FE8" w:rsidP="00471211">
            <w:pPr>
              <w:jc w:val="center"/>
              <w:rPr>
                <w:lang w:val="nl-NL"/>
              </w:rPr>
            </w:pPr>
            <w:r w:rsidRPr="00677176">
              <w:rPr>
                <w:lang w:val="nl-NL"/>
              </w:rPr>
              <w:t>PHÒNG GD&amp;ĐT THÀNH PHỐ HẠ LONG</w:t>
            </w:r>
          </w:p>
          <w:p w:rsidR="00B25FE8" w:rsidRPr="00677176" w:rsidRDefault="00B25FE8" w:rsidP="00471211">
            <w:pPr>
              <w:jc w:val="center"/>
              <w:rPr>
                <w:b/>
                <w:lang w:val="nl-NL"/>
              </w:rPr>
            </w:pPr>
            <w:r w:rsidRPr="00677176">
              <w:rPr>
                <w:b/>
                <w:lang w:val="nl-NL"/>
              </w:rPr>
              <w:t>TRƯỜNG TIỂU HỌC LÝ THƯỜNG KIỆT</w:t>
            </w:r>
          </w:p>
          <w:p w:rsidR="00B25FE8" w:rsidRPr="00677176" w:rsidRDefault="00B25FE8" w:rsidP="00471211">
            <w:pPr>
              <w:jc w:val="center"/>
              <w:rPr>
                <w:b/>
                <w:lang w:val="nl-NL"/>
              </w:rPr>
            </w:pPr>
            <w:r>
              <w:rPr>
                <w:noProof/>
              </w:rPr>
              <mc:AlternateContent>
                <mc:Choice Requires="wps">
                  <w:drawing>
                    <wp:anchor distT="4294967294" distB="4294967294" distL="114300" distR="114300" simplePos="0" relativeHeight="251668480" behindDoc="0" locked="0" layoutInCell="1" allowOverlap="1" wp14:anchorId="2E14BCBE" wp14:editId="6C998EC0">
                      <wp:simplePos x="0" y="0"/>
                      <wp:positionH relativeFrom="column">
                        <wp:posOffset>979170</wp:posOffset>
                      </wp:positionH>
                      <wp:positionV relativeFrom="paragraph">
                        <wp:posOffset>15875</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B57D"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1pt,1.25pt" to="17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"/>
                  </w:pict>
                </mc:Fallback>
              </mc:AlternateContent>
            </w:r>
          </w:p>
        </w:tc>
        <w:tc>
          <w:tcPr>
            <w:tcW w:w="5310" w:type="dxa"/>
            <w:shd w:val="clear" w:color="auto" w:fill="auto"/>
          </w:tcPr>
          <w:p w:rsidR="00B25FE8" w:rsidRPr="00D80750" w:rsidRDefault="00B25FE8" w:rsidP="00471211">
            <w:pPr>
              <w:jc w:val="center"/>
              <w:rPr>
                <w:b/>
                <w:lang w:val="nl-NL"/>
              </w:rPr>
            </w:pPr>
            <w:r w:rsidRPr="00D80750">
              <w:rPr>
                <w:b/>
                <w:lang w:val="nl-NL"/>
              </w:rPr>
              <w:t>CỘNG HÒA XÃ HỘI CHỦ NGHĨA VIỆT NAM</w:t>
            </w:r>
          </w:p>
          <w:p w:rsidR="00B25FE8" w:rsidRPr="00677176" w:rsidRDefault="00B25FE8" w:rsidP="00471211">
            <w:pPr>
              <w:jc w:val="center"/>
              <w:rPr>
                <w:b/>
              </w:rPr>
            </w:pPr>
            <w:r w:rsidRPr="00677176">
              <w:rPr>
                <w:b/>
              </w:rPr>
              <w:t>Độc lập - Tự do - Hanh phúc</w:t>
            </w:r>
          </w:p>
          <w:p w:rsidR="00B25FE8" w:rsidRPr="00677176" w:rsidRDefault="00B25FE8" w:rsidP="00471211">
            <w:pPr>
              <w:jc w:val="center"/>
              <w:rPr>
                <w:b/>
              </w:rPr>
            </w:pPr>
            <w:r>
              <w:rPr>
                <w:noProof/>
              </w:rPr>
              <mc:AlternateContent>
                <mc:Choice Requires="wps">
                  <w:drawing>
                    <wp:anchor distT="4294967294" distB="4294967294" distL="114300" distR="114300" simplePos="0" relativeHeight="251667456" behindDoc="0" locked="0" layoutInCell="1" allowOverlap="1" wp14:anchorId="5A0651C3" wp14:editId="3F7B82FA">
                      <wp:simplePos x="0" y="0"/>
                      <wp:positionH relativeFrom="column">
                        <wp:posOffset>864870</wp:posOffset>
                      </wp:positionH>
                      <wp:positionV relativeFrom="paragraph">
                        <wp:posOffset>40004</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EA26"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C2oT7IHQIAADYEAAAOAAAAAAAAAAAAAAAAAC4CAABkcnMvZTJvRG9jLnhtbFBLAQItABQA&#10;BgAIAAAAIQBOq7iR2gAAAAcBAAAPAAAAAAAAAAAAAAAAAHcEAABkcnMvZG93bnJldi54bWxQSwUG&#10;AAAAAAQABADzAAAAfgUAAAAA&#10;"/>
                  </w:pict>
                </mc:Fallback>
              </mc:AlternateContent>
            </w:r>
          </w:p>
        </w:tc>
      </w:tr>
      <w:tr w:rsidR="00B25FE8" w:rsidRPr="00677176" w:rsidTr="00B25FE8">
        <w:trPr>
          <w:trHeight w:val="374"/>
        </w:trPr>
        <w:tc>
          <w:tcPr>
            <w:tcW w:w="5168" w:type="dxa"/>
            <w:shd w:val="clear" w:color="auto" w:fill="auto"/>
          </w:tcPr>
          <w:p w:rsidR="00B25FE8" w:rsidRDefault="00B25FE8" w:rsidP="00471211">
            <w:pPr>
              <w:spacing w:line="276" w:lineRule="auto"/>
              <w:jc w:val="center"/>
            </w:pPr>
            <w:r w:rsidRPr="00677176">
              <w:rPr>
                <w:lang w:val="nl-NL"/>
              </w:rPr>
              <w:t>Số:</w:t>
            </w:r>
            <w:r w:rsidR="00E73056">
              <w:rPr>
                <w:lang w:val="nl-NL"/>
              </w:rPr>
              <w:t>38</w:t>
            </w:r>
            <w:bookmarkStart w:id="0" w:name="_GoBack"/>
            <w:bookmarkEnd w:id="0"/>
            <w:r w:rsidRPr="00677176">
              <w:rPr>
                <w:lang w:val="nl-NL"/>
              </w:rPr>
              <w:t>/</w:t>
            </w:r>
            <w:r>
              <w:rPr>
                <w:lang w:val="vi-VN"/>
              </w:rPr>
              <w:t>KH</w:t>
            </w:r>
            <w:r w:rsidRPr="00677176">
              <w:rPr>
                <w:lang w:val="nl-NL"/>
              </w:rPr>
              <w:t>-TH</w:t>
            </w:r>
          </w:p>
          <w:p w:rsidR="00B25FE8" w:rsidRPr="00696703" w:rsidRDefault="00B25FE8" w:rsidP="00B25FE8">
            <w:pPr>
              <w:jc w:val="center"/>
            </w:pPr>
          </w:p>
        </w:tc>
        <w:tc>
          <w:tcPr>
            <w:tcW w:w="5310" w:type="dxa"/>
            <w:shd w:val="clear" w:color="auto" w:fill="auto"/>
          </w:tcPr>
          <w:p w:rsidR="00B25FE8" w:rsidRPr="00677176" w:rsidRDefault="00B25FE8" w:rsidP="00524569">
            <w:pPr>
              <w:jc w:val="right"/>
              <w:rPr>
                <w:i/>
              </w:rPr>
            </w:pPr>
            <w:r w:rsidRPr="00677176">
              <w:rPr>
                <w:i/>
              </w:rPr>
              <w:t xml:space="preserve">Hạ Long, ngày </w:t>
            </w:r>
            <w:r w:rsidR="00524569">
              <w:rPr>
                <w:i/>
              </w:rPr>
              <w:t>9</w:t>
            </w:r>
            <w:r w:rsidRPr="00677176">
              <w:rPr>
                <w:i/>
              </w:rPr>
              <w:t xml:space="preserve"> tháng </w:t>
            </w:r>
            <w:r w:rsidR="00524569">
              <w:rPr>
                <w:i/>
              </w:rPr>
              <w:t>3</w:t>
            </w:r>
            <w:r w:rsidRPr="00677176">
              <w:rPr>
                <w:i/>
              </w:rPr>
              <w:t xml:space="preserve"> năm 20</w:t>
            </w:r>
            <w:r w:rsidR="00524569">
              <w:rPr>
                <w:i/>
              </w:rPr>
              <w:t>20</w:t>
            </w:r>
          </w:p>
        </w:tc>
      </w:tr>
    </w:tbl>
    <w:p w:rsidR="0028792F" w:rsidRPr="00B25FE8" w:rsidRDefault="0028792F" w:rsidP="00AE0A47">
      <w:pPr>
        <w:spacing w:line="276" w:lineRule="auto"/>
        <w:ind w:firstLine="544"/>
        <w:jc w:val="center"/>
        <w:rPr>
          <w:b/>
          <w:sz w:val="28"/>
          <w:szCs w:val="28"/>
          <w:lang w:val="nl-NL"/>
        </w:rPr>
      </w:pPr>
      <w:r w:rsidRPr="00B25FE8">
        <w:rPr>
          <w:b/>
          <w:sz w:val="28"/>
          <w:szCs w:val="28"/>
          <w:lang w:val="nl-NL"/>
        </w:rPr>
        <w:t>KẾ HOẠCH</w:t>
      </w:r>
    </w:p>
    <w:p w:rsidR="00AE0A47" w:rsidRPr="00AE0A47" w:rsidRDefault="0028792F" w:rsidP="00AE0A47">
      <w:pPr>
        <w:pStyle w:val="Vnbnnidung50"/>
        <w:shd w:val="clear" w:color="auto" w:fill="auto"/>
        <w:tabs>
          <w:tab w:val="left" w:pos="9072"/>
        </w:tabs>
        <w:spacing w:before="0" w:after="0" w:line="276" w:lineRule="auto"/>
        <w:jc w:val="center"/>
        <w:rPr>
          <w:rStyle w:val="Vnbnnidung2"/>
          <w:b/>
          <w:i w:val="0"/>
          <w:color w:val="000000"/>
          <w:lang w:val="nl-NL"/>
        </w:rPr>
      </w:pPr>
      <w:r w:rsidRPr="003700FE">
        <w:rPr>
          <w:b/>
          <w:sz w:val="28"/>
          <w:szCs w:val="28"/>
          <w:lang w:val="nl-NL"/>
        </w:rPr>
        <w:t xml:space="preserve"> </w:t>
      </w:r>
      <w:r w:rsidR="00AE0A47" w:rsidRPr="00AE0A47">
        <w:rPr>
          <w:rStyle w:val="Vnbnnidung2"/>
          <w:b/>
          <w:i w:val="0"/>
          <w:color w:val="000000"/>
          <w:lang w:val="nl-NL"/>
        </w:rPr>
        <w:t xml:space="preserve">Tổ chức các hoạt động hưởng ứng Ngày Quốc tế Hạnh phúc </w:t>
      </w:r>
    </w:p>
    <w:p w:rsidR="00AE0A47" w:rsidRPr="009B4F36" w:rsidRDefault="00AE0A47" w:rsidP="00AE0A47">
      <w:pPr>
        <w:pStyle w:val="Vnbnnidung50"/>
        <w:shd w:val="clear" w:color="auto" w:fill="auto"/>
        <w:tabs>
          <w:tab w:val="left" w:pos="9072"/>
        </w:tabs>
        <w:spacing w:before="0" w:after="0" w:line="276" w:lineRule="auto"/>
        <w:jc w:val="center"/>
        <w:rPr>
          <w:color w:val="FF0000"/>
          <w:sz w:val="28"/>
          <w:szCs w:val="28"/>
          <w:lang w:val="nl-NL" w:eastAsia="vi-VN" w:bidi="vi-VN"/>
        </w:rPr>
      </w:pPr>
      <w:r w:rsidRPr="00AE0A47">
        <w:rPr>
          <w:rStyle w:val="Vnbnnidung2"/>
          <w:b/>
          <w:i w:val="0"/>
          <w:color w:val="000000"/>
          <w:lang w:val="nl-NL"/>
        </w:rPr>
        <w:t>và Chiến dịch Giờ Trái đất năm 2020</w:t>
      </w:r>
      <w:r w:rsidR="006172AB" w:rsidRPr="00524569">
        <w:rPr>
          <w:color w:val="FF0000"/>
          <w:sz w:val="28"/>
          <w:szCs w:val="28"/>
          <w:lang w:val="vi-VN" w:eastAsia="vi-VN" w:bidi="vi-VN"/>
        </w:rPr>
        <w:t xml:space="preserve"> </w:t>
      </w:r>
    </w:p>
    <w:p w:rsidR="00AE0A47" w:rsidRPr="009B4F36" w:rsidRDefault="00AE0A47" w:rsidP="00AE0A47">
      <w:pPr>
        <w:pStyle w:val="Vnbnnidung50"/>
        <w:shd w:val="clear" w:color="auto" w:fill="auto"/>
        <w:tabs>
          <w:tab w:val="left" w:pos="9072"/>
        </w:tabs>
        <w:spacing w:before="0" w:after="0" w:line="276" w:lineRule="auto"/>
        <w:jc w:val="center"/>
        <w:rPr>
          <w:color w:val="FF0000"/>
          <w:sz w:val="28"/>
          <w:szCs w:val="28"/>
          <w:lang w:val="nl-NL" w:eastAsia="vi-VN" w:bidi="vi-VN"/>
        </w:rPr>
      </w:pPr>
    </w:p>
    <w:p w:rsidR="00524569" w:rsidRPr="009B4F36" w:rsidRDefault="00524569" w:rsidP="00AE0A47">
      <w:pPr>
        <w:spacing w:after="120" w:line="312" w:lineRule="auto"/>
        <w:ind w:firstLine="544"/>
        <w:jc w:val="both"/>
        <w:rPr>
          <w:sz w:val="28"/>
          <w:szCs w:val="28"/>
          <w:lang w:val="nl-NL"/>
        </w:rPr>
      </w:pPr>
      <w:r w:rsidRPr="009B4F36">
        <w:rPr>
          <w:rStyle w:val="Vnbnnidung2"/>
          <w:color w:val="000000"/>
          <w:lang w:val="nl-NL"/>
        </w:rPr>
        <w:t xml:space="preserve">Thực hiện Công văn số 462/SGDĐT-CTTT ngày 02/3/2020 của Sở Giáo dục Đào tạo về tổ chức các hoạt động nhân Ngày Quốc tế Hạnh phúc và hưởng ứng chiến dịch Giờ trái đất 2020, công văn số </w:t>
      </w:r>
      <w:r w:rsidRPr="009B4F36">
        <w:rPr>
          <w:rStyle w:val="Vnbnnidung4Exact"/>
          <w:color w:val="000000"/>
          <w:sz w:val="28"/>
          <w:szCs w:val="28"/>
          <w:lang w:val="nl-NL"/>
        </w:rPr>
        <w:t xml:space="preserve">193/PGD&amp;ĐT-CTTT ngày 2/3/2020 của </w:t>
      </w:r>
      <w:r w:rsidRPr="009B4F36">
        <w:rPr>
          <w:rStyle w:val="Vnbnnidung2"/>
          <w:color w:val="000000"/>
          <w:lang w:val="nl-NL"/>
        </w:rPr>
        <w:t xml:space="preserve">Phòng Giáo dục và Đào tạo thành phố Hạ Long về việc </w:t>
      </w:r>
      <w:r w:rsidRPr="009B4F36">
        <w:rPr>
          <w:rStyle w:val="Vnbnnidung5Exact"/>
          <w:i w:val="0"/>
          <w:iCs w:val="0"/>
          <w:color w:val="000000"/>
          <w:sz w:val="28"/>
          <w:szCs w:val="28"/>
          <w:lang w:val="nl-NL"/>
        </w:rPr>
        <w:t>tham gia các hoạt động hưởng ứng Ngày Quốc tế Hạnh phúc và Chiến dịch Giờ Trái đất năm 2020, trường tiểu học Lý Thường Kiệt</w:t>
      </w:r>
      <w:r w:rsidRPr="009B4F36">
        <w:rPr>
          <w:rStyle w:val="Vnbnnidung2"/>
          <w:color w:val="000000"/>
          <w:lang w:val="nl-NL"/>
        </w:rPr>
        <w:t xml:space="preserve"> triển khai thực hiện tổ chức các hoạt động hưởng ứng Ngày Quốc tế Hạnh phúc và Chiến dịch Giờ Trái đất năm 2020, cụ thể như sau:</w:t>
      </w:r>
    </w:p>
    <w:p w:rsidR="00524569" w:rsidRPr="004046D5" w:rsidRDefault="00AE0A47" w:rsidP="004046D5">
      <w:pPr>
        <w:pStyle w:val="Vnbnnidung30"/>
        <w:numPr>
          <w:ilvl w:val="0"/>
          <w:numId w:val="10"/>
        </w:numPr>
        <w:shd w:val="clear" w:color="auto" w:fill="auto"/>
        <w:tabs>
          <w:tab w:val="left" w:pos="851"/>
        </w:tabs>
        <w:spacing w:line="276" w:lineRule="auto"/>
        <w:ind w:left="0" w:firstLine="567"/>
        <w:jc w:val="both"/>
        <w:rPr>
          <w:rStyle w:val="Vnbnnidung3"/>
          <w:b/>
          <w:bCs/>
          <w:sz w:val="28"/>
          <w:szCs w:val="28"/>
          <w:shd w:val="clear" w:color="auto" w:fill="auto"/>
          <w:lang w:val="vi-VN"/>
        </w:rPr>
      </w:pPr>
      <w:r w:rsidRPr="009B4F36">
        <w:rPr>
          <w:rStyle w:val="Vnbnnidung3"/>
          <w:b/>
          <w:bCs/>
          <w:sz w:val="28"/>
          <w:szCs w:val="28"/>
          <w:shd w:val="clear" w:color="auto" w:fill="auto"/>
          <w:lang w:val="nl-NL"/>
        </w:rPr>
        <w:t xml:space="preserve"> </w:t>
      </w:r>
      <w:r w:rsidR="00524569" w:rsidRPr="004046D5">
        <w:rPr>
          <w:rStyle w:val="Vnbnnidung3"/>
          <w:b/>
          <w:bCs/>
          <w:sz w:val="28"/>
          <w:szCs w:val="28"/>
          <w:shd w:val="clear" w:color="auto" w:fill="auto"/>
        </w:rPr>
        <w:t>MỤC ĐÍCH, YÊU CẦU</w:t>
      </w:r>
    </w:p>
    <w:p w:rsidR="00524569" w:rsidRPr="004046D5" w:rsidRDefault="00AE0A47" w:rsidP="004046D5">
      <w:pPr>
        <w:pStyle w:val="Vnbnnidung30"/>
        <w:shd w:val="clear" w:color="auto" w:fill="auto"/>
        <w:spacing w:line="276" w:lineRule="auto"/>
        <w:ind w:firstLine="567"/>
        <w:jc w:val="both"/>
        <w:rPr>
          <w:rStyle w:val="Vnbnnidung3"/>
          <w:b/>
          <w:bCs/>
          <w:sz w:val="28"/>
          <w:szCs w:val="28"/>
          <w:shd w:val="clear" w:color="auto" w:fill="auto"/>
          <w:lang w:val="vi-VN"/>
        </w:rPr>
      </w:pPr>
      <w:r w:rsidRPr="004046D5">
        <w:rPr>
          <w:rStyle w:val="Vnbnnidung3"/>
          <w:b/>
          <w:bCs/>
          <w:sz w:val="28"/>
          <w:szCs w:val="28"/>
          <w:shd w:val="clear" w:color="auto" w:fill="auto"/>
          <w:lang w:val="vi-VN"/>
        </w:rPr>
        <w:t xml:space="preserve">1. </w:t>
      </w:r>
      <w:r w:rsidR="00524569" w:rsidRPr="004046D5">
        <w:rPr>
          <w:rStyle w:val="Vnbnnidung3"/>
          <w:b/>
          <w:bCs/>
          <w:sz w:val="28"/>
          <w:szCs w:val="28"/>
          <w:shd w:val="clear" w:color="auto" w:fill="auto"/>
          <w:lang w:val="vi-VN"/>
        </w:rPr>
        <w:t>MỤC ĐÍCH</w:t>
      </w:r>
    </w:p>
    <w:p w:rsidR="00524569" w:rsidRPr="004046D5" w:rsidRDefault="00524569" w:rsidP="004046D5">
      <w:pPr>
        <w:spacing w:after="120" w:line="276" w:lineRule="auto"/>
        <w:ind w:firstLine="567"/>
        <w:jc w:val="both"/>
        <w:rPr>
          <w:sz w:val="28"/>
          <w:szCs w:val="28"/>
          <w:lang w:val="vi-VN"/>
        </w:rPr>
      </w:pPr>
      <w:r w:rsidRPr="004046D5">
        <w:rPr>
          <w:sz w:val="28"/>
          <w:szCs w:val="28"/>
          <w:lang w:val="vi-VN"/>
        </w:rPr>
        <w:t>- Nhằm nâng cao nhận thức của các đơn vị tại các đơn vị trường học, thu hút sự quan tâm của giáo viên, học sinh, phụ huynh, tổ chức và xã hội về lịch sử, ý nghĩa ngày Quốc tế Hạnh phúc 20 tháng 3, góp phần thúc đẩy sự phát triển bền vững của gia đình tiến tới vì hạnh phúc và thịnh vượng chung toàn xã hội.</w:t>
      </w:r>
    </w:p>
    <w:p w:rsidR="00524569" w:rsidRPr="004046D5" w:rsidRDefault="00524569" w:rsidP="004046D5">
      <w:pPr>
        <w:spacing w:after="120" w:line="276" w:lineRule="auto"/>
        <w:ind w:firstLine="567"/>
        <w:jc w:val="both"/>
        <w:rPr>
          <w:sz w:val="28"/>
          <w:szCs w:val="28"/>
          <w:lang w:val="vi-VN"/>
        </w:rPr>
      </w:pPr>
      <w:r w:rsidRPr="004046D5">
        <w:rPr>
          <w:sz w:val="28"/>
          <w:szCs w:val="28"/>
          <w:lang w:val="vi-VN"/>
        </w:rPr>
        <w:t>- Tôn vinh những giá trị nhân văn sâu sắc của gia đình Việt Nam, đẩy mạnh tuyên truyền, vận động các tầng lớp nhân dân thực hiện nếp sống văn minh, gia đình văn hóa, kế thừa truyền thống tốt đẹp của gia đình Việt Nam, hướng tới xây dựng gia đình no ấm, tiến bộ, hạnh phúc, thật sự là tổ ấm của mỗi người, là tế bào lành mạnh của xã hội.</w:t>
      </w:r>
    </w:p>
    <w:p w:rsidR="00524569" w:rsidRPr="009B4F36" w:rsidRDefault="00524569" w:rsidP="004046D5">
      <w:pPr>
        <w:spacing w:after="120" w:line="276" w:lineRule="auto"/>
        <w:ind w:firstLine="567"/>
        <w:jc w:val="both"/>
        <w:rPr>
          <w:sz w:val="28"/>
          <w:szCs w:val="28"/>
          <w:lang w:val="vi-VN"/>
        </w:rPr>
      </w:pPr>
      <w:r w:rsidRPr="004046D5">
        <w:rPr>
          <w:sz w:val="28"/>
          <w:szCs w:val="28"/>
          <w:lang w:val="vi-VN"/>
        </w:rPr>
        <w:t>- Nội dung hoạt động tổ chức bám sát chủ đề và thông điệp tuyên truyền của ngày Quốc tế Hạnh phúc năm 20</w:t>
      </w:r>
      <w:r w:rsidR="0067563C" w:rsidRPr="004046D5">
        <w:rPr>
          <w:sz w:val="28"/>
          <w:szCs w:val="28"/>
          <w:lang w:val="vi-VN"/>
        </w:rPr>
        <w:t>20</w:t>
      </w:r>
      <w:r w:rsidRPr="004046D5">
        <w:rPr>
          <w:sz w:val="28"/>
          <w:szCs w:val="28"/>
          <w:lang w:val="vi-VN"/>
        </w:rPr>
        <w:t>.</w:t>
      </w:r>
    </w:p>
    <w:p w:rsidR="0067563C" w:rsidRPr="009B4F36" w:rsidRDefault="0067563C" w:rsidP="004046D5">
      <w:pPr>
        <w:spacing w:after="120" w:line="276" w:lineRule="auto"/>
        <w:ind w:firstLine="567"/>
        <w:jc w:val="both"/>
        <w:rPr>
          <w:sz w:val="28"/>
          <w:szCs w:val="28"/>
          <w:lang w:val="vi-VN"/>
        </w:rPr>
      </w:pPr>
      <w:r w:rsidRPr="009B4F36">
        <w:rPr>
          <w:sz w:val="28"/>
          <w:szCs w:val="28"/>
          <w:lang w:val="vi-VN"/>
        </w:rPr>
        <w:t>- Ghi nhận, biểu dương các tâọ thể, cá nhân tiêu biểu có hoạt động tích cực đem lại hạnh phúc cho người dân, gia đình, cộng đồng.</w:t>
      </w:r>
    </w:p>
    <w:p w:rsidR="0067563C" w:rsidRPr="004046D5" w:rsidRDefault="0067563C" w:rsidP="004046D5">
      <w:pPr>
        <w:spacing w:after="120" w:line="276" w:lineRule="auto"/>
        <w:ind w:firstLine="567"/>
        <w:jc w:val="both"/>
        <w:rPr>
          <w:sz w:val="28"/>
          <w:szCs w:val="28"/>
          <w:lang w:val="vi-VN"/>
        </w:rPr>
      </w:pPr>
      <w:r w:rsidRPr="009B4F36">
        <w:rPr>
          <w:rStyle w:val="Vnbnnidung3"/>
          <w:b w:val="0"/>
          <w:bCs w:val="0"/>
          <w:sz w:val="28"/>
          <w:szCs w:val="28"/>
          <w:shd w:val="clear" w:color="auto" w:fill="auto"/>
          <w:lang w:val="vi-VN"/>
        </w:rPr>
        <w:t xml:space="preserve">- Tuyên truyền các </w:t>
      </w:r>
      <w:r w:rsidRPr="004046D5">
        <w:rPr>
          <w:rStyle w:val="Vnbnnidung3"/>
          <w:b w:val="0"/>
          <w:bCs w:val="0"/>
          <w:color w:val="000000"/>
          <w:sz w:val="28"/>
          <w:szCs w:val="28"/>
          <w:lang w:val="vi-VN"/>
        </w:rPr>
        <w:t>hoạt động hưởng ứng Chiến dịch Giờ Trái đất 2020</w:t>
      </w:r>
    </w:p>
    <w:p w:rsidR="00524569" w:rsidRPr="009B4F36" w:rsidRDefault="0067563C" w:rsidP="004046D5">
      <w:pPr>
        <w:pStyle w:val="Vnbnnidung30"/>
        <w:shd w:val="clear" w:color="auto" w:fill="auto"/>
        <w:spacing w:line="276" w:lineRule="auto"/>
        <w:ind w:firstLine="567"/>
        <w:jc w:val="both"/>
        <w:rPr>
          <w:rStyle w:val="Vnbnnidung3"/>
          <w:b/>
          <w:bCs/>
          <w:sz w:val="28"/>
          <w:szCs w:val="28"/>
          <w:shd w:val="clear" w:color="auto" w:fill="auto"/>
          <w:lang w:val="vi-VN"/>
        </w:rPr>
      </w:pPr>
      <w:r w:rsidRPr="009B4F36">
        <w:rPr>
          <w:rStyle w:val="Vnbnnidung3"/>
          <w:b/>
          <w:bCs/>
          <w:sz w:val="28"/>
          <w:szCs w:val="28"/>
          <w:shd w:val="clear" w:color="auto" w:fill="auto"/>
          <w:lang w:val="vi-VN"/>
        </w:rPr>
        <w:t>2. YÊU CẦU</w:t>
      </w:r>
    </w:p>
    <w:p w:rsidR="0067563C" w:rsidRPr="009B4F36" w:rsidRDefault="0067563C" w:rsidP="004046D5">
      <w:pPr>
        <w:pStyle w:val="Vnbnnidung30"/>
        <w:shd w:val="clear" w:color="auto" w:fill="auto"/>
        <w:spacing w:line="276" w:lineRule="auto"/>
        <w:ind w:firstLine="567"/>
        <w:jc w:val="both"/>
        <w:rPr>
          <w:rStyle w:val="Vnbnnidung3"/>
          <w:bCs/>
          <w:sz w:val="28"/>
          <w:szCs w:val="28"/>
          <w:shd w:val="clear" w:color="auto" w:fill="auto"/>
          <w:lang w:val="vi-VN"/>
        </w:rPr>
      </w:pPr>
      <w:r w:rsidRPr="009B4F36">
        <w:rPr>
          <w:rStyle w:val="Vnbnnidung3"/>
          <w:bCs/>
          <w:sz w:val="28"/>
          <w:szCs w:val="28"/>
          <w:shd w:val="clear" w:color="auto" w:fill="auto"/>
          <w:lang w:val="vi-VN"/>
        </w:rPr>
        <w:t xml:space="preserve">- Các hoạt động hưởng ứng và tuyên truyền ngày Quốc tế Hạnh phúc và chiến dịch Giờ Trái đất 2020 đảm bảo đúng thời gian, đúng chủ trương, chính </w:t>
      </w:r>
      <w:r w:rsidRPr="009B4F36">
        <w:rPr>
          <w:rStyle w:val="Vnbnnidung3"/>
          <w:bCs/>
          <w:sz w:val="28"/>
          <w:szCs w:val="28"/>
          <w:shd w:val="clear" w:color="auto" w:fill="auto"/>
          <w:lang w:val="vi-VN"/>
        </w:rPr>
        <w:lastRenderedPageBreak/>
        <w:t>sách của Đảng, pháp luật của Nhà nước có ý nghĩa thiết thực, đạt hiệu quả cao.</w:t>
      </w:r>
    </w:p>
    <w:p w:rsidR="0067563C" w:rsidRPr="009B4F36" w:rsidRDefault="003A3F02" w:rsidP="003A3F02">
      <w:pPr>
        <w:pStyle w:val="Vnbnnidung30"/>
        <w:shd w:val="clear" w:color="auto" w:fill="auto"/>
        <w:spacing w:line="276" w:lineRule="auto"/>
        <w:jc w:val="both"/>
        <w:rPr>
          <w:rStyle w:val="Vnbnnidung3"/>
          <w:b/>
          <w:bCs/>
          <w:sz w:val="28"/>
          <w:szCs w:val="28"/>
          <w:shd w:val="clear" w:color="auto" w:fill="auto"/>
          <w:lang w:val="vi-VN"/>
        </w:rPr>
      </w:pPr>
      <w:r w:rsidRPr="009B4F36">
        <w:rPr>
          <w:rStyle w:val="Vnbnnidung3"/>
          <w:b/>
          <w:bCs/>
          <w:sz w:val="28"/>
          <w:szCs w:val="28"/>
          <w:shd w:val="clear" w:color="auto" w:fill="auto"/>
          <w:lang w:val="vi-VN"/>
        </w:rPr>
        <w:tab/>
      </w:r>
      <w:r w:rsidR="0067563C" w:rsidRPr="009B4F36">
        <w:rPr>
          <w:rStyle w:val="Vnbnnidung3"/>
          <w:b/>
          <w:bCs/>
          <w:sz w:val="28"/>
          <w:szCs w:val="28"/>
          <w:shd w:val="clear" w:color="auto" w:fill="auto"/>
          <w:lang w:val="vi-VN"/>
        </w:rPr>
        <w:t>B. NỘI DUNG</w:t>
      </w:r>
    </w:p>
    <w:p w:rsidR="00524569" w:rsidRPr="004046D5" w:rsidRDefault="00AE0A47" w:rsidP="004046D5">
      <w:pPr>
        <w:pStyle w:val="Vnbnnidung30"/>
        <w:shd w:val="clear" w:color="auto" w:fill="auto"/>
        <w:spacing w:line="276" w:lineRule="auto"/>
        <w:ind w:firstLine="720"/>
        <w:jc w:val="both"/>
        <w:rPr>
          <w:sz w:val="28"/>
          <w:szCs w:val="28"/>
          <w:lang w:val="vi-VN"/>
        </w:rPr>
      </w:pPr>
      <w:r w:rsidRPr="009B4F36">
        <w:rPr>
          <w:rStyle w:val="Vnbnnidung3"/>
          <w:b/>
          <w:bCs/>
          <w:color w:val="000000"/>
          <w:sz w:val="28"/>
          <w:szCs w:val="28"/>
          <w:lang w:val="vi-VN"/>
        </w:rPr>
        <w:t xml:space="preserve">I. </w:t>
      </w:r>
      <w:r w:rsidR="00524569" w:rsidRPr="004046D5">
        <w:rPr>
          <w:rStyle w:val="Vnbnnidung3"/>
          <w:b/>
          <w:bCs/>
          <w:color w:val="000000"/>
          <w:sz w:val="28"/>
          <w:szCs w:val="28"/>
          <w:lang w:val="vi-VN"/>
        </w:rPr>
        <w:t>Tổ chức các hoạt động nhân Ngày quốc tế Hạnh phúc 20/03/2020</w:t>
      </w:r>
    </w:p>
    <w:p w:rsidR="00524569" w:rsidRPr="003A3F02" w:rsidRDefault="00AE0A47" w:rsidP="004046D5">
      <w:pPr>
        <w:pStyle w:val="Vnbnnidung60"/>
        <w:shd w:val="clear" w:color="auto" w:fill="auto"/>
        <w:spacing w:before="0" w:after="120" w:line="276" w:lineRule="auto"/>
        <w:rPr>
          <w:sz w:val="28"/>
          <w:szCs w:val="28"/>
          <w:lang w:val="vi-VN"/>
        </w:rPr>
      </w:pPr>
      <w:r w:rsidRPr="003A3F02">
        <w:rPr>
          <w:rStyle w:val="Vnbnnidung6"/>
          <w:iCs/>
          <w:sz w:val="28"/>
          <w:szCs w:val="28"/>
          <w:lang w:val="vi-VN"/>
        </w:rPr>
        <w:t xml:space="preserve">1. </w:t>
      </w:r>
      <w:r w:rsidR="00524569" w:rsidRPr="003A3F02">
        <w:rPr>
          <w:rStyle w:val="Vnbnnidung6"/>
          <w:iCs/>
          <w:sz w:val="28"/>
          <w:szCs w:val="28"/>
          <w:lang w:val="vi-VN"/>
        </w:rPr>
        <w:t>Chủ đề và khẩu hiệu tuyên truyền</w:t>
      </w:r>
    </w:p>
    <w:p w:rsidR="00524569" w:rsidRPr="004046D5" w:rsidRDefault="00AE0A47" w:rsidP="004046D5">
      <w:pPr>
        <w:pStyle w:val="Vnbnnidung21"/>
        <w:shd w:val="clear" w:color="auto" w:fill="auto"/>
        <w:spacing w:after="120" w:line="276" w:lineRule="auto"/>
        <w:ind w:firstLine="720"/>
        <w:rPr>
          <w:sz w:val="28"/>
          <w:szCs w:val="28"/>
        </w:rPr>
      </w:pPr>
      <w:r w:rsidRPr="004046D5">
        <w:rPr>
          <w:rStyle w:val="Vnbnnidung2"/>
          <w:color w:val="000000"/>
        </w:rPr>
        <w:t xml:space="preserve">1.1 </w:t>
      </w:r>
      <w:r w:rsidR="0067563C" w:rsidRPr="004046D5">
        <w:rPr>
          <w:rStyle w:val="Vnbnnidung2"/>
          <w:color w:val="000000"/>
        </w:rPr>
        <w:t xml:space="preserve">Chủ </w:t>
      </w:r>
      <w:r w:rsidR="00524569" w:rsidRPr="004046D5">
        <w:rPr>
          <w:rStyle w:val="Vnbnnidung2"/>
          <w:color w:val="000000"/>
        </w:rPr>
        <w:t>đề: “Yêu thương và chia sẻ”</w:t>
      </w:r>
    </w:p>
    <w:p w:rsidR="00524569" w:rsidRPr="003A3F02" w:rsidRDefault="00AE0A47" w:rsidP="004046D5">
      <w:pPr>
        <w:pStyle w:val="Vnbnnidung60"/>
        <w:shd w:val="clear" w:color="auto" w:fill="auto"/>
        <w:spacing w:before="0" w:after="120" w:line="276" w:lineRule="auto"/>
        <w:rPr>
          <w:rStyle w:val="Vnbnnidung6Khnginnghing"/>
          <w:b w:val="0"/>
          <w:i w:val="0"/>
          <w:iCs w:val="0"/>
          <w:color w:val="000000"/>
          <w:sz w:val="28"/>
          <w:szCs w:val="28"/>
        </w:rPr>
      </w:pPr>
      <w:r w:rsidRPr="003A3F02">
        <w:rPr>
          <w:rStyle w:val="Vnbnnidung6Khnginnghing"/>
          <w:b w:val="0"/>
          <w:i w:val="0"/>
          <w:iCs w:val="0"/>
          <w:color w:val="000000"/>
          <w:sz w:val="28"/>
          <w:szCs w:val="28"/>
          <w:lang w:val="vi-VN"/>
        </w:rPr>
        <w:t xml:space="preserve">1.2 </w:t>
      </w:r>
      <w:r w:rsidR="00524569" w:rsidRPr="003A3F02">
        <w:rPr>
          <w:rStyle w:val="Vnbnnidung6Khnginnghing"/>
          <w:b w:val="0"/>
          <w:i w:val="0"/>
          <w:iCs w:val="0"/>
          <w:color w:val="000000"/>
          <w:sz w:val="28"/>
          <w:szCs w:val="28"/>
          <w:lang w:val="vi-VN"/>
        </w:rPr>
        <w:t xml:space="preserve">Khẩu hiệu tuyên truyền </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Hưởng ứng Ngày Quốc tế Hạnh phúc 20 tháng 3!</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Hãy hành động vì gia đình no ấm, tiến bộ, hạnh phúc, văn minh!</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Xây dựng môi trường sống, học tập và làm việc hạnh phúc!</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Tôn trọng, lắng nghe và chia sẻ để giữ gìn hạnh phúc gia đình</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Bảo vệ trẻ em bằng gia đình hạnh phúc, bình yên!</w:t>
      </w:r>
    </w:p>
    <w:p w:rsidR="00471211" w:rsidRPr="003A3F02" w:rsidRDefault="00471211" w:rsidP="00471211">
      <w:pPr>
        <w:pStyle w:val="Vnbnnidung60"/>
        <w:numPr>
          <w:ilvl w:val="0"/>
          <w:numId w:val="8"/>
        </w:numPr>
        <w:shd w:val="clear" w:color="auto" w:fill="auto"/>
        <w:tabs>
          <w:tab w:val="left" w:pos="857"/>
        </w:tabs>
        <w:spacing w:before="0" w:after="120" w:line="276" w:lineRule="auto"/>
        <w:ind w:left="580" w:firstLine="0"/>
        <w:rPr>
          <w:sz w:val="28"/>
          <w:szCs w:val="28"/>
          <w:lang w:val="vi-VN"/>
        </w:rPr>
      </w:pPr>
      <w:r w:rsidRPr="003A3F02">
        <w:rPr>
          <w:rStyle w:val="Vnbnnidung6"/>
          <w:iCs/>
          <w:sz w:val="28"/>
          <w:szCs w:val="28"/>
          <w:lang w:val="vi-VN"/>
        </w:rPr>
        <w:t>Lòng nhân ái mang lại hạnh phúc!</w:t>
      </w:r>
    </w:p>
    <w:p w:rsidR="00524569" w:rsidRPr="003A3F02" w:rsidRDefault="00AE0A47" w:rsidP="00471211">
      <w:pPr>
        <w:pStyle w:val="Vnbnnidung60"/>
        <w:shd w:val="clear" w:color="auto" w:fill="auto"/>
        <w:spacing w:before="0" w:after="120" w:line="276" w:lineRule="auto"/>
        <w:rPr>
          <w:sz w:val="28"/>
          <w:szCs w:val="28"/>
          <w:lang w:val="vi-VN"/>
        </w:rPr>
      </w:pPr>
      <w:r w:rsidRPr="003A3F02">
        <w:rPr>
          <w:rStyle w:val="Vnbnnidung6"/>
          <w:iCs/>
          <w:sz w:val="28"/>
          <w:szCs w:val="28"/>
          <w:lang w:val="vi-VN"/>
        </w:rPr>
        <w:t xml:space="preserve">2. </w:t>
      </w:r>
      <w:r w:rsidR="00524569" w:rsidRPr="003A3F02">
        <w:rPr>
          <w:rStyle w:val="Vnbnnidung6"/>
          <w:iCs/>
          <w:sz w:val="28"/>
          <w:szCs w:val="28"/>
          <w:lang w:val="vi-VN"/>
        </w:rPr>
        <w:t>Thời gian tổ chức các hoạt động</w:t>
      </w:r>
    </w:p>
    <w:p w:rsidR="00524569" w:rsidRPr="003A3F02" w:rsidRDefault="00524569" w:rsidP="004046D5">
      <w:pPr>
        <w:pStyle w:val="Vnbnnidung21"/>
        <w:shd w:val="clear" w:color="auto" w:fill="auto"/>
        <w:spacing w:after="120" w:line="276" w:lineRule="auto"/>
        <w:ind w:firstLine="720"/>
        <w:rPr>
          <w:sz w:val="28"/>
          <w:szCs w:val="28"/>
        </w:rPr>
      </w:pPr>
      <w:r w:rsidRPr="003A3F02">
        <w:rPr>
          <w:rStyle w:val="Vnbnnidung2"/>
          <w:color w:val="000000"/>
        </w:rPr>
        <w:t>Trong tháng 3/2020 (cao điểm từ ngày 10 đến 20 tháng 3 năm 2020).</w:t>
      </w:r>
    </w:p>
    <w:p w:rsidR="00524569" w:rsidRPr="003A3F02" w:rsidRDefault="00AE0A47" w:rsidP="004046D5">
      <w:pPr>
        <w:pStyle w:val="Vnbnnidung60"/>
        <w:shd w:val="clear" w:color="auto" w:fill="auto"/>
        <w:spacing w:before="0" w:after="120" w:line="276" w:lineRule="auto"/>
        <w:rPr>
          <w:sz w:val="28"/>
          <w:szCs w:val="28"/>
          <w:lang w:val="vi-VN"/>
        </w:rPr>
      </w:pPr>
      <w:r w:rsidRPr="003A3F02">
        <w:rPr>
          <w:rStyle w:val="Vnbnnidung6"/>
          <w:iCs/>
          <w:sz w:val="28"/>
          <w:szCs w:val="28"/>
          <w:lang w:val="vi-VN"/>
        </w:rPr>
        <w:t xml:space="preserve">3. </w:t>
      </w:r>
      <w:r w:rsidR="00524569" w:rsidRPr="003A3F02">
        <w:rPr>
          <w:rStyle w:val="Vnbnnidung6"/>
          <w:iCs/>
          <w:sz w:val="28"/>
          <w:szCs w:val="28"/>
          <w:lang w:val="vi-VN"/>
        </w:rPr>
        <w:t>Nội dung và hình thức</w:t>
      </w:r>
    </w:p>
    <w:p w:rsidR="009B4F36" w:rsidRPr="009B4F36" w:rsidRDefault="00AE0A47" w:rsidP="009B4F36">
      <w:pPr>
        <w:pStyle w:val="Vnbnnidung21"/>
        <w:shd w:val="clear" w:color="auto" w:fill="auto"/>
        <w:spacing w:after="120" w:line="276" w:lineRule="auto"/>
        <w:ind w:firstLine="720"/>
        <w:rPr>
          <w:sz w:val="28"/>
          <w:szCs w:val="28"/>
        </w:rPr>
      </w:pPr>
      <w:r w:rsidRPr="009B4F36">
        <w:rPr>
          <w:rStyle w:val="Vnbnnidung2"/>
          <w:color w:val="000000"/>
        </w:rPr>
        <w:t xml:space="preserve">3.1 </w:t>
      </w:r>
      <w:r w:rsidR="00524569" w:rsidRPr="004046D5">
        <w:rPr>
          <w:rStyle w:val="Vnbnnidung2"/>
          <w:color w:val="000000"/>
        </w:rPr>
        <w:t>Nội dung tuyên truyền:</w:t>
      </w:r>
      <w:r w:rsidR="009B4F36" w:rsidRPr="009B4F36">
        <w:rPr>
          <w:rStyle w:val="Vnbnnidung2"/>
          <w:color w:val="000000"/>
        </w:rPr>
        <w:t xml:space="preserve"> (</w:t>
      </w:r>
      <w:r w:rsidR="009B4F36" w:rsidRPr="0038636D">
        <w:rPr>
          <w:sz w:val="28"/>
          <w:szCs w:val="28"/>
        </w:rPr>
        <w:t>Bí thư Chi đoàn và Tổng phụ trách Đội chuẩn bị nội dung tuyên truyền</w:t>
      </w:r>
      <w:r w:rsidR="009B4F36" w:rsidRPr="009B4F36">
        <w:rPr>
          <w:sz w:val="28"/>
          <w:szCs w:val="28"/>
        </w:rPr>
        <w:t>)</w:t>
      </w:r>
    </w:p>
    <w:p w:rsidR="00524569" w:rsidRPr="004046D5" w:rsidRDefault="009B4F36" w:rsidP="009B4F36">
      <w:pPr>
        <w:pStyle w:val="Vnbnnidung21"/>
        <w:shd w:val="clear" w:color="auto" w:fill="auto"/>
        <w:spacing w:after="120" w:line="276" w:lineRule="auto"/>
        <w:ind w:firstLine="720"/>
        <w:rPr>
          <w:sz w:val="28"/>
          <w:szCs w:val="28"/>
        </w:rPr>
      </w:pPr>
      <w:r>
        <w:rPr>
          <w:sz w:val="28"/>
          <w:szCs w:val="28"/>
          <w:lang w:val="en-US"/>
        </w:rPr>
        <w:t xml:space="preserve">- </w:t>
      </w:r>
      <w:r w:rsidR="00524569" w:rsidRPr="004046D5">
        <w:rPr>
          <w:rStyle w:val="Vnbnnidung2"/>
          <w:color w:val="000000"/>
        </w:rPr>
        <w:t>Lịch sử, ý nghĩa Ngày Quốc tế Hạnh phúc; chủ đề và thông điệp của Liên Hợp quốc; chủ đề, khẩu hiệu riêng và các hoạt động của tỉnh nhân Ngày Quốc tế Hạnh phúc 20/3/2020.</w:t>
      </w:r>
    </w:p>
    <w:p w:rsidR="00524569" w:rsidRPr="004046D5" w:rsidRDefault="00524569" w:rsidP="004046D5">
      <w:pPr>
        <w:pStyle w:val="Vnbnnidung21"/>
        <w:numPr>
          <w:ilvl w:val="0"/>
          <w:numId w:val="8"/>
        </w:numPr>
        <w:shd w:val="clear" w:color="auto" w:fill="auto"/>
        <w:tabs>
          <w:tab w:val="left" w:pos="997"/>
        </w:tabs>
        <w:spacing w:after="120" w:line="276" w:lineRule="auto"/>
        <w:ind w:firstLine="760"/>
        <w:rPr>
          <w:sz w:val="28"/>
          <w:szCs w:val="28"/>
        </w:rPr>
      </w:pPr>
      <w:r w:rsidRPr="004046D5">
        <w:rPr>
          <w:rStyle w:val="Vnbnnidung2"/>
          <w:color w:val="000000"/>
        </w:rPr>
        <w:t>Chính sách, pháp luật và việc thực hiện chính sách, pháp luật của Đảng và Nhà nước về an sinh xã hội, xây dựng gia đình no ấm, tiến bộ, hạnh phúc.</w:t>
      </w:r>
    </w:p>
    <w:p w:rsidR="00524569" w:rsidRPr="004046D5" w:rsidRDefault="00524569" w:rsidP="004046D5">
      <w:pPr>
        <w:pStyle w:val="Vnbnnidung21"/>
        <w:numPr>
          <w:ilvl w:val="0"/>
          <w:numId w:val="8"/>
        </w:numPr>
        <w:shd w:val="clear" w:color="auto" w:fill="auto"/>
        <w:tabs>
          <w:tab w:val="left" w:pos="997"/>
        </w:tabs>
        <w:spacing w:after="120" w:line="276" w:lineRule="auto"/>
        <w:ind w:firstLine="760"/>
        <w:rPr>
          <w:sz w:val="28"/>
          <w:szCs w:val="28"/>
        </w:rPr>
      </w:pPr>
      <w:r w:rsidRPr="004046D5">
        <w:rPr>
          <w:rStyle w:val="Vnbnnidung2"/>
          <w:color w:val="000000"/>
        </w:rPr>
        <w:t>Nêu gương người tốt, việc tốt; các hoạt động xây dựng gia đình hạnh phúc, cộng đồng hạnh phúc; phê phán những biểu hiện, hành vi bạo lực gia đình, vi phạm pháp luật về gia đình; khuyến khích mọi cá nhân, tổ chức, cộng đồng có hoạt động tích cực đem lại hạnh phúc cho người thân, gia đình, cộng đồng.</w:t>
      </w:r>
    </w:p>
    <w:p w:rsidR="00524569" w:rsidRPr="004046D5" w:rsidRDefault="00524569" w:rsidP="004046D5">
      <w:pPr>
        <w:pStyle w:val="Vnbnnidung21"/>
        <w:numPr>
          <w:ilvl w:val="0"/>
          <w:numId w:val="8"/>
        </w:numPr>
        <w:shd w:val="clear" w:color="auto" w:fill="auto"/>
        <w:tabs>
          <w:tab w:val="left" w:pos="997"/>
        </w:tabs>
        <w:spacing w:after="120" w:line="276" w:lineRule="auto"/>
        <w:ind w:firstLine="760"/>
        <w:rPr>
          <w:sz w:val="28"/>
          <w:szCs w:val="28"/>
        </w:rPr>
      </w:pPr>
      <w:r w:rsidRPr="004046D5">
        <w:rPr>
          <w:rStyle w:val="Vnbnnidung2"/>
          <w:color w:val="000000"/>
        </w:rPr>
        <w:t>Các nội dung phù hợp khác về hạnh phúc nói chung, hạnh phúc của người Việt Nam nói riêng, bao gồm hạnh phúc cá nhân, hạnh phúc gia đình, hạnh phúc dòng họ, hạnh phúc cộng đồng, hạnh phúc nghề nghiệp, hạnh phúc học đường, hạnh phúc trong hoạt động xã hội và các vấn đề liên quan. Đặc biệt quan tâm đến những mảnh đời bất hạnh trong cuộc sống để chia sẻ yêu thương.</w:t>
      </w:r>
    </w:p>
    <w:p w:rsidR="00524569" w:rsidRPr="004046D5" w:rsidRDefault="00AE0A47" w:rsidP="004046D5">
      <w:pPr>
        <w:pStyle w:val="Vnbnnidung21"/>
        <w:shd w:val="clear" w:color="auto" w:fill="auto"/>
        <w:spacing w:after="120" w:line="276" w:lineRule="auto"/>
        <w:rPr>
          <w:sz w:val="28"/>
          <w:szCs w:val="28"/>
        </w:rPr>
      </w:pPr>
      <w:r w:rsidRPr="009B4F36">
        <w:rPr>
          <w:rStyle w:val="Vnbnnidung2"/>
          <w:color w:val="000000"/>
        </w:rPr>
        <w:tab/>
      </w:r>
      <w:r w:rsidRPr="004046D5">
        <w:rPr>
          <w:rStyle w:val="Vnbnnidung2"/>
          <w:color w:val="000000"/>
          <w:lang w:val="en-US"/>
        </w:rPr>
        <w:t xml:space="preserve">3.2 </w:t>
      </w:r>
      <w:r w:rsidR="00524569" w:rsidRPr="004046D5">
        <w:rPr>
          <w:rStyle w:val="Vnbnnidung2"/>
          <w:color w:val="000000"/>
        </w:rPr>
        <w:t>Hình thức tuyên truy</w:t>
      </w:r>
      <w:r w:rsidRPr="004046D5">
        <w:rPr>
          <w:rStyle w:val="Vnbnnidung2"/>
          <w:color w:val="000000"/>
          <w:lang w:val="en-US"/>
        </w:rPr>
        <w:t>ề</w:t>
      </w:r>
      <w:r w:rsidR="00524569" w:rsidRPr="004046D5">
        <w:rPr>
          <w:rStyle w:val="Vnbnnidung2"/>
          <w:color w:val="000000"/>
        </w:rPr>
        <w:t>n</w:t>
      </w:r>
    </w:p>
    <w:p w:rsidR="00524569" w:rsidRPr="004046D5" w:rsidRDefault="00524569" w:rsidP="004046D5">
      <w:pPr>
        <w:pStyle w:val="Vnbnnidung21"/>
        <w:numPr>
          <w:ilvl w:val="0"/>
          <w:numId w:val="8"/>
        </w:numPr>
        <w:shd w:val="clear" w:color="auto" w:fill="auto"/>
        <w:tabs>
          <w:tab w:val="left" w:pos="985"/>
        </w:tabs>
        <w:spacing w:after="120" w:line="276" w:lineRule="auto"/>
        <w:ind w:firstLine="760"/>
        <w:rPr>
          <w:sz w:val="28"/>
          <w:szCs w:val="28"/>
        </w:rPr>
      </w:pPr>
      <w:r w:rsidRPr="004046D5">
        <w:rPr>
          <w:rStyle w:val="Vnbnnidung2"/>
          <w:color w:val="000000"/>
        </w:rPr>
        <w:lastRenderedPageBreak/>
        <w:t>Tuyên truyền trực tiếp, thông qua viết tin, bài, chuyên mục, chuyên đề trên bảng tin, loa phát thanh, trang thông tin điện tử,....</w:t>
      </w:r>
    </w:p>
    <w:p w:rsidR="00524569" w:rsidRPr="004046D5" w:rsidRDefault="00524569" w:rsidP="004046D5">
      <w:pPr>
        <w:pStyle w:val="Vnbnnidung21"/>
        <w:numPr>
          <w:ilvl w:val="0"/>
          <w:numId w:val="8"/>
        </w:numPr>
        <w:shd w:val="clear" w:color="auto" w:fill="auto"/>
        <w:tabs>
          <w:tab w:val="left" w:pos="976"/>
        </w:tabs>
        <w:spacing w:after="120" w:line="276" w:lineRule="auto"/>
        <w:ind w:firstLine="760"/>
        <w:rPr>
          <w:sz w:val="28"/>
          <w:szCs w:val="28"/>
        </w:rPr>
      </w:pPr>
      <w:r w:rsidRPr="004046D5">
        <w:rPr>
          <w:rStyle w:val="Vnbnnidung2"/>
          <w:color w:val="000000"/>
        </w:rPr>
        <w:t>Treo băng rôn, khấu hiệu, pano, áp phích và các thông điệp khác về ngày Quốc tế Hạnh phúc 20 tháng 3 năm 2020 tại đơn vị.</w:t>
      </w:r>
    </w:p>
    <w:p w:rsidR="00524569" w:rsidRPr="004046D5" w:rsidRDefault="00524569" w:rsidP="004046D5">
      <w:pPr>
        <w:pStyle w:val="Vnbnnidung30"/>
        <w:shd w:val="clear" w:color="auto" w:fill="auto"/>
        <w:spacing w:line="276" w:lineRule="auto"/>
        <w:ind w:firstLine="760"/>
        <w:jc w:val="both"/>
        <w:rPr>
          <w:sz w:val="28"/>
          <w:szCs w:val="28"/>
          <w:lang w:val="vi-VN"/>
        </w:rPr>
      </w:pPr>
      <w:r w:rsidRPr="004046D5">
        <w:rPr>
          <w:rStyle w:val="Vnbnnidung3"/>
          <w:b/>
          <w:bCs/>
          <w:color w:val="000000"/>
          <w:sz w:val="28"/>
          <w:szCs w:val="28"/>
          <w:lang w:val="vi-VN"/>
        </w:rPr>
        <w:t>II. Các hoạt động hưởng ứng Chiến dịch Giờ Trái đất 2020</w:t>
      </w:r>
    </w:p>
    <w:p w:rsidR="00524569" w:rsidRPr="004046D5" w:rsidRDefault="00524569" w:rsidP="004046D5">
      <w:pPr>
        <w:pStyle w:val="Vnbnnidung21"/>
        <w:shd w:val="clear" w:color="auto" w:fill="auto"/>
        <w:spacing w:after="120" w:line="276" w:lineRule="auto"/>
        <w:ind w:firstLine="760"/>
        <w:rPr>
          <w:sz w:val="28"/>
          <w:szCs w:val="28"/>
        </w:rPr>
      </w:pPr>
      <w:r w:rsidRPr="004046D5">
        <w:rPr>
          <w:rStyle w:val="Vnbnnidung2"/>
          <w:color w:val="000000"/>
        </w:rPr>
        <w:t>Nhằm góp phần thay đổi nhận thức của cán bộ, công chức, viên chức, người lao động và học sinh trong toàn ngành, tạo sự lan tỏa đến cộng đồng và toàn xã hội về bảo vệ môi trường, tiết kiệm năng lượng, ứng phó với biến đổi khí hậu, gìn giữ nguồn tài nguyên của đất nước, Phòng GDĐT đề nghị các trường hưởng ứng Chiến dịch Giờ Trái đất năm 2020, cụ thể:</w:t>
      </w:r>
    </w:p>
    <w:p w:rsidR="00524569" w:rsidRPr="004046D5" w:rsidRDefault="00524569" w:rsidP="004046D5">
      <w:pPr>
        <w:pStyle w:val="Vnbnnidung21"/>
        <w:numPr>
          <w:ilvl w:val="0"/>
          <w:numId w:val="8"/>
        </w:numPr>
        <w:shd w:val="clear" w:color="auto" w:fill="auto"/>
        <w:tabs>
          <w:tab w:val="left" w:pos="961"/>
        </w:tabs>
        <w:spacing w:after="120" w:line="276" w:lineRule="auto"/>
        <w:ind w:firstLine="760"/>
        <w:rPr>
          <w:sz w:val="28"/>
          <w:szCs w:val="28"/>
        </w:rPr>
      </w:pPr>
      <w:r w:rsidRPr="004046D5">
        <w:rPr>
          <w:rStyle w:val="Vnbnnidung2"/>
          <w:color w:val="000000"/>
        </w:rPr>
        <w:t>Tổ chức các hoạt động tuyên truyền, hưởng ứng Chiến dịch Giờ Trái đất trong tháng 3 nhằm thu hút được sự quan tâm của toàn thể cán bộ, công chức, viên chức, người lao động và học sinh trong đơn vị tích cực tham gia vào Chiến dịch.</w:t>
      </w:r>
    </w:p>
    <w:p w:rsidR="00524569" w:rsidRPr="004046D5" w:rsidRDefault="00524569" w:rsidP="004046D5">
      <w:pPr>
        <w:pStyle w:val="Vnbnnidung21"/>
        <w:numPr>
          <w:ilvl w:val="0"/>
          <w:numId w:val="8"/>
        </w:numPr>
        <w:shd w:val="clear" w:color="auto" w:fill="auto"/>
        <w:tabs>
          <w:tab w:val="left" w:pos="985"/>
        </w:tabs>
        <w:spacing w:after="120" w:line="276" w:lineRule="auto"/>
        <w:ind w:firstLine="760"/>
        <w:rPr>
          <w:sz w:val="28"/>
          <w:szCs w:val="28"/>
        </w:rPr>
      </w:pPr>
      <w:r w:rsidRPr="004046D5">
        <w:rPr>
          <w:rStyle w:val="Vnbnnidung2"/>
          <w:color w:val="000000"/>
        </w:rPr>
        <w:t>Thực hiện tại đơn vị và vận động các tổ chức, cơ quan, người dân tắt đèn và các thiết bị điện không cần thiết vào thời gian diễn ra sự kiện Giờ Trái đất diễn ra từ 20h30’ đến 21h30’ thứ Bảy, ngày 28/3/2020.</w:t>
      </w:r>
    </w:p>
    <w:p w:rsidR="00524569" w:rsidRPr="004046D5" w:rsidRDefault="00524569" w:rsidP="004046D5">
      <w:pPr>
        <w:pStyle w:val="Vnbnnidung21"/>
        <w:shd w:val="clear" w:color="auto" w:fill="auto"/>
        <w:spacing w:after="120" w:line="276" w:lineRule="auto"/>
        <w:ind w:firstLine="760"/>
        <w:rPr>
          <w:sz w:val="28"/>
          <w:szCs w:val="28"/>
        </w:rPr>
      </w:pPr>
      <w:r w:rsidRPr="004046D5">
        <w:rPr>
          <w:rStyle w:val="Vnbnnidung2"/>
          <w:color w:val="000000"/>
        </w:rPr>
        <w:t>Do ảnh hưởng của Dịch viêm phổi cấp Covid-19, nhằm đảm bảo an toàn sức khỏe cộng đồng trong thời gian diễn ra các hoạt động trên, các trường triển khai theo hình thức trực tuyến, phát thanh, tuyên truyền, treo băng rôn khẩu hiệu; không tổ chức các sự kiện tập trung đông người khi chưa có công bố hết dịch.</w:t>
      </w:r>
    </w:p>
    <w:p w:rsidR="00EA54C0" w:rsidRPr="004046D5" w:rsidRDefault="00AE0A47" w:rsidP="004046D5">
      <w:pPr>
        <w:pStyle w:val="Vnbnnidung50"/>
        <w:shd w:val="clear" w:color="auto" w:fill="auto"/>
        <w:spacing w:before="0" w:after="120" w:line="276" w:lineRule="auto"/>
        <w:jc w:val="both"/>
        <w:rPr>
          <w:i w:val="0"/>
          <w:sz w:val="28"/>
          <w:szCs w:val="28"/>
          <w:lang w:val="vi-VN"/>
        </w:rPr>
      </w:pPr>
      <w:r w:rsidRPr="004046D5">
        <w:rPr>
          <w:i w:val="0"/>
          <w:sz w:val="28"/>
          <w:szCs w:val="28"/>
          <w:lang w:val="vi-VN"/>
        </w:rPr>
        <w:tab/>
      </w:r>
      <w:r w:rsidR="0014750F" w:rsidRPr="004046D5">
        <w:rPr>
          <w:i w:val="0"/>
          <w:sz w:val="28"/>
          <w:szCs w:val="28"/>
          <w:lang w:val="vi-VN"/>
        </w:rPr>
        <w:t xml:space="preserve">Trên đây là kế hoạch </w:t>
      </w:r>
      <w:r w:rsidRPr="004046D5">
        <w:rPr>
          <w:rStyle w:val="Vnbnnidung2"/>
          <w:i w:val="0"/>
          <w:lang w:val="nl-NL"/>
        </w:rPr>
        <w:t>Tổ chức các hoạt động hưởng ứng Ngày Quốc tế Hạnh phúc và Chiến dịch Giờ Trái đất năm 2020</w:t>
      </w:r>
      <w:r w:rsidRPr="004046D5">
        <w:rPr>
          <w:i w:val="0"/>
          <w:sz w:val="28"/>
          <w:szCs w:val="28"/>
          <w:lang w:val="vi-VN" w:eastAsia="vi-VN" w:bidi="vi-VN"/>
        </w:rPr>
        <w:t xml:space="preserve"> </w:t>
      </w:r>
      <w:r w:rsidR="00EA54C0" w:rsidRPr="004046D5">
        <w:rPr>
          <w:i w:val="0"/>
          <w:sz w:val="28"/>
          <w:szCs w:val="28"/>
          <w:lang w:val="vi-VN"/>
        </w:rPr>
        <w:t>của trường Tiểu học Lý Thường Kiệt. Đề nghị các đồng chí cán bộ, giáo viên, nhân viên trong tr</w:t>
      </w:r>
      <w:r w:rsidRPr="004046D5">
        <w:rPr>
          <w:i w:val="0"/>
          <w:sz w:val="28"/>
          <w:szCs w:val="28"/>
          <w:lang w:val="vi-VN"/>
        </w:rPr>
        <w:t>ường nghiêm túc triển khai thực</w:t>
      </w:r>
      <w:r w:rsidR="00EA54C0" w:rsidRPr="004046D5">
        <w:rPr>
          <w:i w:val="0"/>
          <w:sz w:val="28"/>
          <w:szCs w:val="28"/>
          <w:lang w:val="vi-VN"/>
        </w:rPr>
        <w:t>./.</w:t>
      </w:r>
    </w:p>
    <w:tbl>
      <w:tblPr>
        <w:tblStyle w:val="TableGrid"/>
        <w:tblpPr w:leftFromText="180" w:rightFromText="180" w:vertAnchor="text" w:horzAnchor="margin" w:tblpXSpec="right" w:tblpY="59"/>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EA54C0" w:rsidTr="00EA54C0">
        <w:trPr>
          <w:trHeight w:val="1905"/>
        </w:trPr>
        <w:tc>
          <w:tcPr>
            <w:tcW w:w="4340" w:type="dxa"/>
          </w:tcPr>
          <w:p w:rsidR="00EA54C0" w:rsidRPr="000C11DE" w:rsidRDefault="00EA54C0" w:rsidP="00EA54C0">
            <w:pPr>
              <w:pStyle w:val="Vnbnnidung20"/>
              <w:shd w:val="clear" w:color="auto" w:fill="auto"/>
              <w:spacing w:after="90" w:line="240" w:lineRule="auto"/>
              <w:rPr>
                <w:b/>
                <w:sz w:val="22"/>
                <w:szCs w:val="22"/>
              </w:rPr>
            </w:pPr>
            <w:r w:rsidRPr="000C11DE">
              <w:rPr>
                <w:b/>
                <w:i/>
                <w:sz w:val="22"/>
                <w:szCs w:val="22"/>
                <w:u w:val="single"/>
              </w:rPr>
              <w:t>Nơi nhận</w:t>
            </w:r>
            <w:r w:rsidRPr="000C11DE">
              <w:rPr>
                <w:b/>
                <w:sz w:val="22"/>
                <w:szCs w:val="22"/>
              </w:rPr>
              <w:t>:</w:t>
            </w:r>
          </w:p>
          <w:p w:rsidR="00EA54C0" w:rsidRPr="000C11DE" w:rsidRDefault="00EA54C0" w:rsidP="00EA54C0">
            <w:pPr>
              <w:pStyle w:val="Vnbnnidung20"/>
              <w:widowControl/>
              <w:numPr>
                <w:ilvl w:val="0"/>
                <w:numId w:val="2"/>
              </w:numPr>
              <w:shd w:val="clear" w:color="auto" w:fill="auto"/>
              <w:tabs>
                <w:tab w:val="left" w:pos="150"/>
              </w:tabs>
              <w:spacing w:before="60" w:after="90" w:line="240" w:lineRule="auto"/>
              <w:rPr>
                <w:sz w:val="22"/>
                <w:szCs w:val="22"/>
              </w:rPr>
            </w:pPr>
            <w:r w:rsidRPr="000C11DE">
              <w:rPr>
                <w:sz w:val="22"/>
                <w:szCs w:val="22"/>
              </w:rPr>
              <w:t>Như kính gửi</w:t>
            </w:r>
          </w:p>
          <w:p w:rsidR="00EA54C0" w:rsidRPr="000C11DE" w:rsidRDefault="00EA54C0" w:rsidP="00EA54C0">
            <w:pPr>
              <w:pStyle w:val="Vnbnnidung20"/>
              <w:widowControl/>
              <w:numPr>
                <w:ilvl w:val="0"/>
                <w:numId w:val="2"/>
              </w:numPr>
              <w:shd w:val="clear" w:color="auto" w:fill="auto"/>
              <w:tabs>
                <w:tab w:val="left" w:pos="150"/>
              </w:tabs>
              <w:spacing w:before="60" w:after="90" w:line="240" w:lineRule="auto"/>
              <w:rPr>
                <w:sz w:val="22"/>
                <w:szCs w:val="22"/>
              </w:rPr>
            </w:pPr>
            <w:r w:rsidRPr="000C11DE">
              <w:rPr>
                <w:sz w:val="22"/>
                <w:szCs w:val="22"/>
              </w:rPr>
              <w:t>Lưu VT</w:t>
            </w:r>
          </w:p>
        </w:tc>
        <w:tc>
          <w:tcPr>
            <w:tcW w:w="4341" w:type="dxa"/>
          </w:tcPr>
          <w:p w:rsidR="00EA54C0" w:rsidRPr="000C11DE" w:rsidRDefault="00EA54C0" w:rsidP="00EA54C0">
            <w:pPr>
              <w:pStyle w:val="Vnbnnidung20"/>
              <w:shd w:val="clear" w:color="auto" w:fill="auto"/>
              <w:spacing w:after="90" w:line="317" w:lineRule="exact"/>
              <w:jc w:val="center"/>
              <w:rPr>
                <w:b/>
              </w:rPr>
            </w:pPr>
            <w:r w:rsidRPr="000C11DE">
              <w:rPr>
                <w:b/>
              </w:rPr>
              <w:t>HIỆU TRƯỞNG</w:t>
            </w:r>
          </w:p>
          <w:p w:rsidR="00EA54C0" w:rsidRDefault="00EA54C0" w:rsidP="00EA54C0">
            <w:pPr>
              <w:pStyle w:val="Vnbnnidung20"/>
              <w:shd w:val="clear" w:color="auto" w:fill="auto"/>
              <w:spacing w:after="90" w:line="317" w:lineRule="exact"/>
              <w:jc w:val="center"/>
              <w:rPr>
                <w:b/>
                <w:lang w:val="vi-VN"/>
              </w:rPr>
            </w:pPr>
          </w:p>
          <w:p w:rsidR="00EA54C0" w:rsidRPr="00EA54C0" w:rsidRDefault="00EA54C0" w:rsidP="00EA54C0">
            <w:pPr>
              <w:pStyle w:val="Vnbnnidung20"/>
              <w:shd w:val="clear" w:color="auto" w:fill="auto"/>
              <w:spacing w:after="90" w:line="317" w:lineRule="exact"/>
              <w:jc w:val="center"/>
              <w:rPr>
                <w:b/>
                <w:lang w:val="vi-VN"/>
              </w:rPr>
            </w:pPr>
          </w:p>
          <w:p w:rsidR="00EA54C0" w:rsidRDefault="00EA54C0" w:rsidP="00EA54C0">
            <w:pPr>
              <w:pStyle w:val="Vnbnnidung20"/>
              <w:shd w:val="clear" w:color="auto" w:fill="auto"/>
              <w:spacing w:after="90" w:line="317" w:lineRule="exact"/>
              <w:jc w:val="center"/>
              <w:rPr>
                <w:b/>
                <w:sz w:val="32"/>
              </w:rPr>
            </w:pPr>
          </w:p>
          <w:p w:rsidR="00EA54C0" w:rsidRDefault="00EA54C0" w:rsidP="00EA54C0">
            <w:pPr>
              <w:pStyle w:val="Vnbnnidung20"/>
              <w:shd w:val="clear" w:color="auto" w:fill="auto"/>
              <w:spacing w:after="90" w:line="317" w:lineRule="exact"/>
              <w:jc w:val="center"/>
            </w:pPr>
            <w:r w:rsidRPr="000C11DE">
              <w:rPr>
                <w:b/>
              </w:rPr>
              <w:t>Mai Thị Mận</w:t>
            </w:r>
          </w:p>
        </w:tc>
      </w:tr>
    </w:tbl>
    <w:p w:rsidR="00EA54C0" w:rsidRPr="00501D74" w:rsidRDefault="0014750F" w:rsidP="00EA54C0">
      <w:pPr>
        <w:spacing w:after="120" w:line="312" w:lineRule="auto"/>
        <w:jc w:val="both"/>
        <w:rPr>
          <w:b/>
          <w:i/>
          <w:color w:val="333333"/>
          <w:szCs w:val="28"/>
        </w:rPr>
      </w:pPr>
      <w:r w:rsidRPr="00310116">
        <w:rPr>
          <w:color w:val="333333"/>
          <w:sz w:val="28"/>
          <w:szCs w:val="28"/>
        </w:rPr>
        <w:t> </w:t>
      </w:r>
    </w:p>
    <w:p w:rsidR="00471211" w:rsidRDefault="00471211">
      <w:pPr>
        <w:rPr>
          <w:i/>
          <w:iCs/>
          <w:color w:val="333333"/>
          <w:sz w:val="28"/>
          <w:szCs w:val="28"/>
        </w:rPr>
      </w:pPr>
      <w:r>
        <w:rPr>
          <w:i/>
          <w:iCs/>
          <w:color w:val="333333"/>
          <w:sz w:val="28"/>
          <w:szCs w:val="28"/>
        </w:rPr>
        <w:br w:type="page"/>
      </w:r>
    </w:p>
    <w:p w:rsidR="00471211" w:rsidRDefault="00471211" w:rsidP="00471211">
      <w:pPr>
        <w:pStyle w:val="Tiu10"/>
        <w:keepNext/>
        <w:keepLines/>
        <w:shd w:val="clear" w:color="auto" w:fill="auto"/>
        <w:spacing w:after="105" w:line="260" w:lineRule="exact"/>
      </w:pPr>
      <w:bookmarkStart w:id="1" w:name="bookmark0"/>
      <w:r>
        <w:rPr>
          <w:rStyle w:val="Tiu1"/>
          <w:b/>
          <w:bCs/>
          <w:color w:val="000000"/>
        </w:rPr>
        <w:lastRenderedPageBreak/>
        <w:t>Tài liệu tuyên truyền:</w:t>
      </w:r>
      <w:bookmarkEnd w:id="1"/>
    </w:p>
    <w:p w:rsidR="00471211" w:rsidRDefault="00471211" w:rsidP="00471211">
      <w:pPr>
        <w:pStyle w:val="Tiu10"/>
        <w:keepNext/>
        <w:keepLines/>
        <w:shd w:val="clear" w:color="auto" w:fill="auto"/>
        <w:spacing w:after="61" w:line="260" w:lineRule="exact"/>
      </w:pPr>
      <w:bookmarkStart w:id="2" w:name="bookmark1"/>
      <w:r>
        <w:rPr>
          <w:rStyle w:val="Tiu1"/>
          <w:b/>
          <w:bCs/>
          <w:color w:val="000000"/>
        </w:rPr>
        <w:t>LỊCH SỬ VÀ Ý NGHĨA NGÀY QUỐC TÉ HẠNH PHÚC</w:t>
      </w:r>
      <w:bookmarkEnd w:id="2"/>
    </w:p>
    <w:p w:rsidR="00471211" w:rsidRDefault="00471211" w:rsidP="00471211">
      <w:pPr>
        <w:pStyle w:val="Vnbnnidung60"/>
        <w:shd w:val="clear" w:color="auto" w:fill="auto"/>
        <w:spacing w:before="0" w:after="120" w:line="322" w:lineRule="exact"/>
        <w:ind w:firstLine="760"/>
      </w:pPr>
      <w:r>
        <w:rPr>
          <w:rStyle w:val="Vnbnnidung6"/>
          <w:i/>
          <w:iCs/>
        </w:rPr>
        <w:t>Tháng 6 năm 2012, Liên hợp quốc đã tuyên bố chọn ngày 20 tháng 3 là Ngày Quốc tế Hạnh phúc. 193 nước thành viên (trong đó có Việt Nam) cùng cam kết sẽ ủng hộ ngày này bằng các nô lực nâng cao chất lượng cuộc sống, xây dựng xã hội công bằng, phát triển bền vững, nhằm đem lại hạnh phúc cho người dân.</w:t>
      </w:r>
    </w:p>
    <w:p w:rsidR="00471211" w:rsidRDefault="00471211" w:rsidP="00471211">
      <w:pPr>
        <w:pStyle w:val="Vnbnnidung21"/>
        <w:shd w:val="clear" w:color="auto" w:fill="auto"/>
        <w:spacing w:after="120" w:line="322" w:lineRule="exact"/>
        <w:ind w:firstLine="760"/>
      </w:pPr>
      <w:r>
        <w:rPr>
          <w:rStyle w:val="Vnbnnidung2"/>
          <w:color w:val="000000"/>
        </w:rPr>
        <w:t xml:space="preserve">Ngày Hạnh phúc được lấy từ ý tưởng của Bhutan, một vương quốc bé nhỏ nằm sâu trong lục địa miền đông </w:t>
      </w:r>
      <w:r w:rsidRPr="00487B90">
        <w:rPr>
          <w:rStyle w:val="Vnbnnidung2"/>
          <w:color w:val="000000"/>
          <w:lang w:eastAsia="en-US"/>
        </w:rPr>
        <w:t xml:space="preserve">Himalayas, </w:t>
      </w:r>
      <w:r>
        <w:rPr>
          <w:rStyle w:val="Vnbnnidung2"/>
          <w:color w:val="000000"/>
        </w:rPr>
        <w:t>vốn được đánh giá là nước có chỉ số hạnh phúc cao dựa trên các yếu tố như: sức khỏe, tinh thần, giáo dục, môi trường, chất lượng quản lý và mức sống của người dân. Bhutan là quốc gia đã ghi nhận uy thế của hạnh phúc quốc gia hơn là thu nhập quốc gia từ những năm đầu tiên của thập kỷ 70 thế kỷ 20 và nổi tiếng với việc thực thi mục tiêu tổng hạnh phúc quốc gia thay vì tổng sản phẩm quốc nội. Đại diện quốc gia Bhutan cho rằng nhu cầu về Ngày Hạnh phúc này là đối với tất cả quốc gia và con người trên toàn thế giới để có những bước vượt lên trên sự khác biệt giữa các nước và con người trên toàn thế giới, và liên kết, đoàn kết toàn nhân loại.</w:t>
      </w:r>
    </w:p>
    <w:p w:rsidR="00471211" w:rsidRDefault="00471211" w:rsidP="00471211">
      <w:pPr>
        <w:pStyle w:val="Vnbnnidung21"/>
        <w:shd w:val="clear" w:color="auto" w:fill="auto"/>
        <w:spacing w:after="124" w:line="322" w:lineRule="exact"/>
        <w:ind w:firstLine="760"/>
      </w:pPr>
      <w:r>
        <w:rPr>
          <w:rStyle w:val="Vnbnnidung2"/>
          <w:color w:val="000000"/>
        </w:rPr>
        <w:t>Việc Liên hợp quốc chọn ngày 20 tháng 3 là Ngày Quốc tế Hạnh phúc, còn vì đây là ngày đặc biệt trong năm, khi mặt trời nằm ngang đường xích đạo, nên trong ngày này có độ dài ngày và đêm bằng nhau - là biểu tượng cho sự cân bằng, hài hòa của vũ trụ. Do đó, ngày 20 tháng 3 - Ngày Quốc tế Hạnh phúc cũng truyền tải thông điệp rằng: cân bằng, hài hòa là một trong những chìa khóa để mang đến hạnh phúc.</w:t>
      </w:r>
    </w:p>
    <w:p w:rsidR="00471211" w:rsidRDefault="00471211" w:rsidP="00471211">
      <w:pPr>
        <w:pStyle w:val="Vnbnnidung21"/>
        <w:shd w:val="clear" w:color="auto" w:fill="auto"/>
        <w:spacing w:after="116"/>
        <w:ind w:firstLine="760"/>
      </w:pPr>
      <w:r>
        <w:rPr>
          <w:rStyle w:val="Vnbnnidung2"/>
          <w:color w:val="000000"/>
        </w:rPr>
        <w:t>Tại sao Việt Nam tổ chức các hoạt động nhân ngày Quốc tế Hạnh phúc 20 tháng 3?</w:t>
      </w:r>
    </w:p>
    <w:p w:rsidR="00471211" w:rsidRDefault="00471211" w:rsidP="00471211">
      <w:pPr>
        <w:pStyle w:val="Vnbnnidung21"/>
        <w:shd w:val="clear" w:color="auto" w:fill="auto"/>
        <w:spacing w:after="120" w:line="322" w:lineRule="exact"/>
        <w:ind w:firstLine="760"/>
      </w:pPr>
      <w:r>
        <w:rPr>
          <w:rStyle w:val="Vnbnnidung2"/>
          <w:color w:val="000000"/>
        </w:rPr>
        <w:t>Việt Nam là một quốc gia có hàng ngàn năm lịch sử, do đó không hề xa lạ với mục tiêu hạnh phúc. Kể từ khi nước Việt Nam dân chủ cộng hòa (nay là nước Cộng hòa xã hội chủ nghĩa Việt Nam) ra đời đến nay, “Độc lập - Tự do - Hạnh phúc” đã trở thành tôn chỉ quốc gia. Thực tế, các chủ trương, chính sách lớn của Đảng và Nhà nước ta về Độc lập dân tộc, thống nhất toàn vẹn lãnh thổ, xây dựng và bảo vệ Tổ quốc xã hội chủ nghĩa, tiến hành công nghiệp hóa - hiện đại hóa, hội nhập quốc tế đều nhằm thực hiện mục tiêu dân giàu, nước mạnh, dân chủ, công bằng, văn minh, mọi người có cuộc sống ấm no, tự do, hạnh phúc.</w:t>
      </w:r>
    </w:p>
    <w:p w:rsidR="00471211" w:rsidRDefault="00471211" w:rsidP="00471211">
      <w:pPr>
        <w:pStyle w:val="Vnbnnidung21"/>
        <w:shd w:val="clear" w:color="auto" w:fill="auto"/>
        <w:spacing w:after="124" w:line="322" w:lineRule="exact"/>
        <w:ind w:firstLine="760"/>
      </w:pPr>
      <w:r>
        <w:rPr>
          <w:rStyle w:val="Vnbnnidung2"/>
          <w:color w:val="000000"/>
        </w:rPr>
        <w:t>Để tiếp tục thực hiện mục tiêu phát triển an sinh xã hội, xây dựng gia đình Việt Nam no ấm, tiến bộ, hạnh phúc và hưởng ứng Ngày Quốc tế Hạnh phúc 20 tháng 3 do Liên hợp quốc phát động, ngày 26/12/2013 Thủ tướng Chính phủ đã ban hành Quyết định số 2589/QĐ-TTg phê duyệt Đề án “Tổ chức các hoạt động nhân ngày Quốc tế Hạnh phúc 20 tháng 3 hằng năm” nhằm nâng cao nhận thức của các cấp, ngành, tổ chức, cá nhân, gia đình, toàn xã hội về Ngày Quốc tế Hạnh phúc, từ đó có hành động cụ thể, thiết thực xây dựng gia đình hạnh phúc, cộng đồng hạnh phúc của người Việt Nam; tăng cường sự tham gia, phối hợp giữa các cấp, ngành, các tầng lớp nhân dân và sự hợp tác, giúp đỡ của các tổ</w:t>
      </w:r>
      <w:r>
        <w:rPr>
          <w:rStyle w:val="Vnbnnidung2"/>
          <w:color w:val="000000"/>
        </w:rPr>
        <w:br w:type="page"/>
      </w:r>
      <w:r>
        <w:rPr>
          <w:rStyle w:val="Vnbnnidung2"/>
          <w:color w:val="000000"/>
        </w:rPr>
        <w:lastRenderedPageBreak/>
        <w:t>chức, cá nhân trong và ngoài nước đối với các hoạt động nhân Ngày Quốc tế Hạnh phúc.</w:t>
      </w:r>
    </w:p>
    <w:p w:rsidR="00471211" w:rsidRDefault="00471211" w:rsidP="00471211">
      <w:pPr>
        <w:pStyle w:val="Vnbnnidung21"/>
        <w:shd w:val="clear" w:color="auto" w:fill="auto"/>
        <w:spacing w:after="166"/>
        <w:ind w:firstLine="760"/>
      </w:pPr>
      <w:r>
        <w:rPr>
          <w:rStyle w:val="Vnbnnidung2"/>
          <w:color w:val="000000"/>
        </w:rPr>
        <w:t>Chủ đề và các khẩu hiệu tuyên truyền hưởng ứng Ngày Quốc tế Hạnh phúc 20 tháng 3 năm 2020</w:t>
      </w:r>
    </w:p>
    <w:p w:rsidR="00471211" w:rsidRPr="00471211" w:rsidRDefault="00471211" w:rsidP="00471211">
      <w:pPr>
        <w:pStyle w:val="Vnbnnidung60"/>
        <w:numPr>
          <w:ilvl w:val="0"/>
          <w:numId w:val="19"/>
        </w:numPr>
        <w:shd w:val="clear" w:color="auto" w:fill="auto"/>
        <w:tabs>
          <w:tab w:val="left" w:pos="1128"/>
        </w:tabs>
        <w:spacing w:before="0" w:after="65" w:line="260" w:lineRule="exact"/>
        <w:ind w:firstLine="760"/>
        <w:rPr>
          <w:lang w:val="vi-VN"/>
        </w:rPr>
      </w:pPr>
      <w:r w:rsidRPr="00471211">
        <w:rPr>
          <w:rStyle w:val="Vnbnnidung6Khnginnghing"/>
          <w:i w:val="0"/>
          <w:iCs w:val="0"/>
          <w:color w:val="000000"/>
          <w:lang w:val="vi-VN"/>
        </w:rPr>
        <w:t xml:space="preserve">Chủ đề: </w:t>
      </w:r>
      <w:r w:rsidRPr="00471211">
        <w:rPr>
          <w:rStyle w:val="Vnbnnidung6"/>
          <w:i/>
          <w:iCs/>
          <w:lang w:val="vi-VN"/>
        </w:rPr>
        <w:t>“Yêu thương và chia sẻ”</w:t>
      </w:r>
    </w:p>
    <w:p w:rsidR="00471211" w:rsidRDefault="00471211" w:rsidP="00471211">
      <w:pPr>
        <w:pStyle w:val="Vnbnnidung21"/>
        <w:shd w:val="clear" w:color="auto" w:fill="auto"/>
        <w:spacing w:after="28" w:line="322" w:lineRule="exact"/>
        <w:ind w:firstLine="760"/>
      </w:pPr>
      <w:r>
        <w:rPr>
          <w:rStyle w:val="Vnbnnidung2"/>
          <w:color w:val="000000"/>
        </w:rPr>
        <w:t>Năm 2020 là năm thứ 7 Việt Nam chính thức tổ chức các hoạt động nhân Ngày Quốc tế Hạnh phúc. Chủ đề Ngày Hạnh phúc năm 2020 của Việt Nam: “Yêu thương và chia sẻ” được tiếp nối từ chủ đề “Kết nối yêu thương” của Năm Gia đình Việt Nam 2013, đem thông điệp tới mọi người dân Việt Nam: Hãy yêu thương và chia sẻ cùng nhau trong gia đình, trong dòng tộc, trong mỗi cộng đồng dù lớn hay nhỏ; giữa những người bạn, người đồng chí; trong mỗi đơn vị, cơ quan, trường học...bằng những hành động thiết thực nhất góp phần đem lại hạnh phúc cho chính bản thân, gia đình và cộng đồng, góp phần phát triển an sinh xã hội, thực hiện mục tiêu xây dựng gia đình no ấm, tiến bộ, hạnh phúc.</w:t>
      </w:r>
    </w:p>
    <w:p w:rsidR="00471211" w:rsidRDefault="00471211" w:rsidP="00471211">
      <w:pPr>
        <w:pStyle w:val="Vnbnnidung21"/>
        <w:numPr>
          <w:ilvl w:val="0"/>
          <w:numId w:val="19"/>
        </w:numPr>
        <w:shd w:val="clear" w:color="auto" w:fill="auto"/>
        <w:tabs>
          <w:tab w:val="left" w:pos="1138"/>
        </w:tabs>
        <w:spacing w:line="437" w:lineRule="exact"/>
        <w:ind w:firstLine="760"/>
      </w:pPr>
      <w:r>
        <w:rPr>
          <w:rStyle w:val="Vnbnnidung2"/>
          <w:color w:val="000000"/>
        </w:rPr>
        <w:t>Các khẩu hiệu tuyên truyền chính</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Hưởng ứng Ngày Quốc tế Hạnh phúc 20 tháng 3!</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Hãy hành động vì gia đình no ấm, tiến bộ, hạnh phúc, văn minh!</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Xây dựng môi trường sống, học tập và làm việc hạnh phúc!</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Tôn trọng, lắng nghe và chia sẻ để giữ gìn hạnh phúc gia đình</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Bảo vệ trẻ em bằng gia đình hạnh phúc, bình yên!</w:t>
      </w:r>
    </w:p>
    <w:p w:rsidR="00471211" w:rsidRPr="00471211" w:rsidRDefault="00471211" w:rsidP="00471211">
      <w:pPr>
        <w:pStyle w:val="Vnbnnidung60"/>
        <w:numPr>
          <w:ilvl w:val="0"/>
          <w:numId w:val="8"/>
        </w:numPr>
        <w:shd w:val="clear" w:color="auto" w:fill="auto"/>
        <w:tabs>
          <w:tab w:val="left" w:pos="857"/>
        </w:tabs>
        <w:spacing w:before="0" w:after="0" w:line="437" w:lineRule="exact"/>
        <w:ind w:left="580" w:firstLine="0"/>
        <w:rPr>
          <w:lang w:val="vi-VN"/>
        </w:rPr>
      </w:pPr>
      <w:r w:rsidRPr="00471211">
        <w:rPr>
          <w:rStyle w:val="Vnbnnidung6"/>
          <w:i/>
          <w:iCs/>
          <w:lang w:val="vi-VN"/>
        </w:rPr>
        <w:t>Lòng nhân ái mang lại hạnh phúc!</w:t>
      </w:r>
    </w:p>
    <w:p w:rsidR="00196280" w:rsidRPr="00471211" w:rsidRDefault="00196280" w:rsidP="007C2269">
      <w:pPr>
        <w:spacing w:before="100" w:beforeAutospacing="1" w:after="100" w:afterAutospacing="1"/>
        <w:jc w:val="both"/>
        <w:rPr>
          <w:i/>
          <w:iCs/>
          <w:color w:val="333333"/>
          <w:sz w:val="28"/>
          <w:szCs w:val="28"/>
          <w:lang w:val="vi-VN"/>
        </w:rPr>
      </w:pPr>
    </w:p>
    <w:sectPr w:rsidR="00196280" w:rsidRPr="00471211" w:rsidSect="00B25F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E2789C22"/>
    <w:lvl w:ilvl="0">
      <w:start w:val="1"/>
      <w:numFmt w:val="decimal"/>
      <w:lvlText w:val="%1."/>
      <w:lvlJc w:val="left"/>
      <w:rPr>
        <w:b w:val="0"/>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Arial Unicode MS"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6">
    <w:nsid w:val="05565115"/>
    <w:multiLevelType w:val="multilevel"/>
    <w:tmpl w:val="60669D1C"/>
    <w:lvl w:ilvl="0">
      <w:start w:val="1"/>
      <w:numFmt w:val="decimal"/>
      <w:lvlText w:val="%1"/>
      <w:lvlJc w:val="left"/>
      <w:pPr>
        <w:ind w:left="375" w:hanging="375"/>
      </w:pPr>
      <w:rPr>
        <w:rFonts w:hint="default"/>
        <w:b w:val="0"/>
        <w:i w:val="0"/>
        <w:color w:val="000000"/>
        <w:sz w:val="28"/>
      </w:rPr>
    </w:lvl>
    <w:lvl w:ilvl="1">
      <w:start w:val="1"/>
      <w:numFmt w:val="decimal"/>
      <w:lvlText w:val="%1.%2"/>
      <w:lvlJc w:val="left"/>
      <w:pPr>
        <w:ind w:left="375" w:hanging="375"/>
      </w:pPr>
      <w:rPr>
        <w:rFonts w:hint="default"/>
        <w:b w:val="0"/>
        <w:i w:val="0"/>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440" w:hanging="144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800" w:hanging="180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7">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77D63"/>
    <w:multiLevelType w:val="hybridMultilevel"/>
    <w:tmpl w:val="8B92E88C"/>
    <w:lvl w:ilvl="0" w:tplc="663470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F2CDE"/>
    <w:multiLevelType w:val="hybridMultilevel"/>
    <w:tmpl w:val="DE52982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DE6CC3"/>
    <w:multiLevelType w:val="multilevel"/>
    <w:tmpl w:val="7434916A"/>
    <w:lvl w:ilvl="0">
      <w:start w:val="3"/>
      <w:numFmt w:val="decimal"/>
      <w:lvlText w:val="%1"/>
      <w:lvlJc w:val="left"/>
      <w:pPr>
        <w:ind w:left="375" w:hanging="375"/>
      </w:pPr>
      <w:rPr>
        <w:rFonts w:hint="default"/>
        <w:color w:val="000000"/>
        <w:sz w:val="28"/>
      </w:rPr>
    </w:lvl>
    <w:lvl w:ilvl="1">
      <w:start w:val="1"/>
      <w:numFmt w:val="decimal"/>
      <w:lvlText w:val="%1.%2"/>
      <w:lvlJc w:val="left"/>
      <w:pPr>
        <w:ind w:left="1710" w:hanging="375"/>
      </w:pPr>
      <w:rPr>
        <w:rFonts w:hint="default"/>
        <w:color w:val="000000"/>
        <w:sz w:val="28"/>
      </w:rPr>
    </w:lvl>
    <w:lvl w:ilvl="2">
      <w:start w:val="1"/>
      <w:numFmt w:val="decimal"/>
      <w:lvlText w:val="%1.%2.%3"/>
      <w:lvlJc w:val="left"/>
      <w:pPr>
        <w:ind w:left="3390" w:hanging="720"/>
      </w:pPr>
      <w:rPr>
        <w:rFonts w:hint="default"/>
        <w:color w:val="000000"/>
        <w:sz w:val="28"/>
      </w:rPr>
    </w:lvl>
    <w:lvl w:ilvl="3">
      <w:start w:val="1"/>
      <w:numFmt w:val="decimal"/>
      <w:lvlText w:val="%1.%2.%3.%4"/>
      <w:lvlJc w:val="left"/>
      <w:pPr>
        <w:ind w:left="4725" w:hanging="720"/>
      </w:pPr>
      <w:rPr>
        <w:rFonts w:hint="default"/>
        <w:color w:val="000000"/>
        <w:sz w:val="28"/>
      </w:rPr>
    </w:lvl>
    <w:lvl w:ilvl="4">
      <w:start w:val="1"/>
      <w:numFmt w:val="decimal"/>
      <w:lvlText w:val="%1.%2.%3.%4.%5"/>
      <w:lvlJc w:val="left"/>
      <w:pPr>
        <w:ind w:left="6420" w:hanging="1080"/>
      </w:pPr>
      <w:rPr>
        <w:rFonts w:hint="default"/>
        <w:color w:val="000000"/>
        <w:sz w:val="28"/>
      </w:rPr>
    </w:lvl>
    <w:lvl w:ilvl="5">
      <w:start w:val="1"/>
      <w:numFmt w:val="decimal"/>
      <w:lvlText w:val="%1.%2.%3.%4.%5.%6"/>
      <w:lvlJc w:val="left"/>
      <w:pPr>
        <w:ind w:left="8115" w:hanging="1440"/>
      </w:pPr>
      <w:rPr>
        <w:rFonts w:hint="default"/>
        <w:color w:val="000000"/>
        <w:sz w:val="28"/>
      </w:rPr>
    </w:lvl>
    <w:lvl w:ilvl="6">
      <w:start w:val="1"/>
      <w:numFmt w:val="decimal"/>
      <w:lvlText w:val="%1.%2.%3.%4.%5.%6.%7"/>
      <w:lvlJc w:val="left"/>
      <w:pPr>
        <w:ind w:left="9450" w:hanging="1440"/>
      </w:pPr>
      <w:rPr>
        <w:rFonts w:hint="default"/>
        <w:color w:val="000000"/>
        <w:sz w:val="28"/>
      </w:rPr>
    </w:lvl>
    <w:lvl w:ilvl="7">
      <w:start w:val="1"/>
      <w:numFmt w:val="decimal"/>
      <w:lvlText w:val="%1.%2.%3.%4.%5.%6.%7.%8"/>
      <w:lvlJc w:val="left"/>
      <w:pPr>
        <w:ind w:left="11145" w:hanging="1800"/>
      </w:pPr>
      <w:rPr>
        <w:rFonts w:hint="default"/>
        <w:color w:val="000000"/>
        <w:sz w:val="28"/>
      </w:rPr>
    </w:lvl>
    <w:lvl w:ilvl="8">
      <w:start w:val="1"/>
      <w:numFmt w:val="decimal"/>
      <w:lvlText w:val="%1.%2.%3.%4.%5.%6.%7.%8.%9"/>
      <w:lvlJc w:val="left"/>
      <w:pPr>
        <w:ind w:left="12480" w:hanging="1800"/>
      </w:pPr>
      <w:rPr>
        <w:rFonts w:hint="default"/>
        <w:color w:val="000000"/>
        <w:sz w:val="28"/>
      </w:rPr>
    </w:lvl>
  </w:abstractNum>
  <w:abstractNum w:abstractNumId="12">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011FE"/>
    <w:multiLevelType w:val="hybridMultilevel"/>
    <w:tmpl w:val="0B342500"/>
    <w:lvl w:ilvl="0" w:tplc="042A000F">
      <w:start w:val="3"/>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105289C"/>
    <w:multiLevelType w:val="multilevel"/>
    <w:tmpl w:val="23248D44"/>
    <w:lvl w:ilvl="0">
      <w:start w:val="1"/>
      <w:numFmt w:val="decimal"/>
      <w:lvlText w:val="%1"/>
      <w:lvlJc w:val="left"/>
      <w:pPr>
        <w:ind w:left="375" w:hanging="375"/>
      </w:pPr>
      <w:rPr>
        <w:rFonts w:hint="default"/>
        <w:color w:val="000000"/>
        <w:sz w:val="28"/>
      </w:rPr>
    </w:lvl>
    <w:lvl w:ilvl="1">
      <w:start w:val="1"/>
      <w:numFmt w:val="decimal"/>
      <w:lvlText w:val="%1.%2"/>
      <w:lvlJc w:val="left"/>
      <w:pPr>
        <w:ind w:left="375" w:hanging="375"/>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440" w:hanging="144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800" w:hanging="180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5">
    <w:nsid w:val="4AD46345"/>
    <w:multiLevelType w:val="hybridMultilevel"/>
    <w:tmpl w:val="E0FE0A4A"/>
    <w:lvl w:ilvl="0" w:tplc="343EBDE8">
      <w:start w:val="9"/>
      <w:numFmt w:val="upperLetter"/>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1723839"/>
    <w:multiLevelType w:val="hybridMultilevel"/>
    <w:tmpl w:val="B1243994"/>
    <w:lvl w:ilvl="0" w:tplc="042A0015">
      <w:start w:val="1"/>
      <w:numFmt w:val="upperLetter"/>
      <w:lvlText w:val="%1."/>
      <w:lvlJc w:val="left"/>
      <w:pPr>
        <w:ind w:left="1495" w:hanging="360"/>
      </w:pPr>
      <w:rPr>
        <w:rFonts w:hint="default"/>
      </w:rPr>
    </w:lvl>
    <w:lvl w:ilvl="1" w:tplc="042A0019" w:tentative="1">
      <w:start w:val="1"/>
      <w:numFmt w:val="lowerLetter"/>
      <w:lvlText w:val="%2."/>
      <w:lvlJc w:val="left"/>
      <w:pPr>
        <w:ind w:left="2215" w:hanging="360"/>
      </w:pPr>
    </w:lvl>
    <w:lvl w:ilvl="2" w:tplc="042A001B" w:tentative="1">
      <w:start w:val="1"/>
      <w:numFmt w:val="lowerRoman"/>
      <w:lvlText w:val="%3."/>
      <w:lvlJc w:val="right"/>
      <w:pPr>
        <w:ind w:left="2935" w:hanging="180"/>
      </w:pPr>
    </w:lvl>
    <w:lvl w:ilvl="3" w:tplc="042A000F" w:tentative="1">
      <w:start w:val="1"/>
      <w:numFmt w:val="decimal"/>
      <w:lvlText w:val="%4."/>
      <w:lvlJc w:val="left"/>
      <w:pPr>
        <w:ind w:left="3655" w:hanging="360"/>
      </w:pPr>
    </w:lvl>
    <w:lvl w:ilvl="4" w:tplc="042A0019" w:tentative="1">
      <w:start w:val="1"/>
      <w:numFmt w:val="lowerLetter"/>
      <w:lvlText w:val="%5."/>
      <w:lvlJc w:val="left"/>
      <w:pPr>
        <w:ind w:left="4375" w:hanging="360"/>
      </w:pPr>
    </w:lvl>
    <w:lvl w:ilvl="5" w:tplc="042A001B" w:tentative="1">
      <w:start w:val="1"/>
      <w:numFmt w:val="lowerRoman"/>
      <w:lvlText w:val="%6."/>
      <w:lvlJc w:val="right"/>
      <w:pPr>
        <w:ind w:left="5095" w:hanging="180"/>
      </w:pPr>
    </w:lvl>
    <w:lvl w:ilvl="6" w:tplc="042A000F" w:tentative="1">
      <w:start w:val="1"/>
      <w:numFmt w:val="decimal"/>
      <w:lvlText w:val="%7."/>
      <w:lvlJc w:val="left"/>
      <w:pPr>
        <w:ind w:left="5815" w:hanging="360"/>
      </w:pPr>
    </w:lvl>
    <w:lvl w:ilvl="7" w:tplc="042A0019" w:tentative="1">
      <w:start w:val="1"/>
      <w:numFmt w:val="lowerLetter"/>
      <w:lvlText w:val="%8."/>
      <w:lvlJc w:val="left"/>
      <w:pPr>
        <w:ind w:left="6535" w:hanging="360"/>
      </w:pPr>
    </w:lvl>
    <w:lvl w:ilvl="8" w:tplc="042A001B" w:tentative="1">
      <w:start w:val="1"/>
      <w:numFmt w:val="lowerRoman"/>
      <w:lvlText w:val="%9."/>
      <w:lvlJc w:val="right"/>
      <w:pPr>
        <w:ind w:left="7255" w:hanging="180"/>
      </w:pPr>
    </w:lvl>
  </w:abstractNum>
  <w:abstractNum w:abstractNumId="17">
    <w:nsid w:val="5A4D7B51"/>
    <w:multiLevelType w:val="multilevel"/>
    <w:tmpl w:val="5F884364"/>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79F33D15"/>
    <w:multiLevelType w:val="hybridMultilevel"/>
    <w:tmpl w:val="3FC283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2"/>
  </w:num>
  <w:num w:numId="6">
    <w:abstractNumId w:val="7"/>
  </w:num>
  <w:num w:numId="7">
    <w:abstractNumId w:val="12"/>
  </w:num>
  <w:num w:numId="8">
    <w:abstractNumId w:val="3"/>
  </w:num>
  <w:num w:numId="9">
    <w:abstractNumId w:val="8"/>
  </w:num>
  <w:num w:numId="10">
    <w:abstractNumId w:val="16"/>
  </w:num>
  <w:num w:numId="11">
    <w:abstractNumId w:val="17"/>
  </w:num>
  <w:num w:numId="12">
    <w:abstractNumId w:val="15"/>
  </w:num>
  <w:num w:numId="13">
    <w:abstractNumId w:val="14"/>
  </w:num>
  <w:num w:numId="14">
    <w:abstractNumId w:val="6"/>
  </w:num>
  <w:num w:numId="15">
    <w:abstractNumId w:val="13"/>
  </w:num>
  <w:num w:numId="16">
    <w:abstractNumId w:val="11"/>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1101EE"/>
    <w:rsid w:val="0011491A"/>
    <w:rsid w:val="0014750F"/>
    <w:rsid w:val="00196280"/>
    <w:rsid w:val="001C4030"/>
    <w:rsid w:val="001C7372"/>
    <w:rsid w:val="001D3549"/>
    <w:rsid w:val="002027C3"/>
    <w:rsid w:val="0028792F"/>
    <w:rsid w:val="00333601"/>
    <w:rsid w:val="003700FE"/>
    <w:rsid w:val="0039719B"/>
    <w:rsid w:val="003A3F02"/>
    <w:rsid w:val="004046D5"/>
    <w:rsid w:val="00471211"/>
    <w:rsid w:val="00492CD5"/>
    <w:rsid w:val="004D1129"/>
    <w:rsid w:val="00501D74"/>
    <w:rsid w:val="00524569"/>
    <w:rsid w:val="00551E32"/>
    <w:rsid w:val="006172AB"/>
    <w:rsid w:val="0067563C"/>
    <w:rsid w:val="00716623"/>
    <w:rsid w:val="00761176"/>
    <w:rsid w:val="0077134B"/>
    <w:rsid w:val="007C2269"/>
    <w:rsid w:val="009A3F1E"/>
    <w:rsid w:val="009B4F36"/>
    <w:rsid w:val="009F0710"/>
    <w:rsid w:val="00A25597"/>
    <w:rsid w:val="00AE0A47"/>
    <w:rsid w:val="00B25FE8"/>
    <w:rsid w:val="00CB5531"/>
    <w:rsid w:val="00CD6795"/>
    <w:rsid w:val="00D47652"/>
    <w:rsid w:val="00DC22A3"/>
    <w:rsid w:val="00E73056"/>
    <w:rsid w:val="00EA54C0"/>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FC4F5-EAE5-4972-959B-5C0A3D9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uiPriority w:val="99"/>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uiPriority w:val="99"/>
    <w:rsid w:val="00333601"/>
    <w:rPr>
      <w:b/>
      <w:bCs/>
      <w:i/>
      <w:iCs/>
      <w:sz w:val="26"/>
      <w:szCs w:val="26"/>
      <w:shd w:val="clear" w:color="auto" w:fill="FFFFFF"/>
    </w:rPr>
  </w:style>
  <w:style w:type="paragraph" w:customStyle="1" w:styleId="Vnbnnidung60">
    <w:name w:val="Văn bản nội dung (6)"/>
    <w:basedOn w:val="Normal"/>
    <w:link w:val="Vnbnnidung6"/>
    <w:uiPriority w:val="99"/>
    <w:rsid w:val="00333601"/>
    <w:pPr>
      <w:widowControl w:val="0"/>
      <w:shd w:val="clear" w:color="auto" w:fill="FFFFFF"/>
      <w:spacing w:before="60" w:after="60" w:line="0" w:lineRule="atLeast"/>
      <w:ind w:firstLine="720"/>
      <w:jc w:val="both"/>
    </w:pPr>
    <w:rPr>
      <w:b/>
      <w:bCs/>
      <w:i/>
      <w:iCs/>
      <w:sz w:val="26"/>
      <w:szCs w:val="26"/>
    </w:rPr>
  </w:style>
  <w:style w:type="character" w:styleId="Hyperlink">
    <w:name w:val="Hyperlink"/>
    <w:basedOn w:val="DefaultParagraphFont"/>
    <w:uiPriority w:val="99"/>
    <w:rsid w:val="00524569"/>
    <w:rPr>
      <w:color w:val="0066CC"/>
      <w:u w:val="single"/>
    </w:rPr>
  </w:style>
  <w:style w:type="character" w:customStyle="1" w:styleId="Vnbnnidung3">
    <w:name w:val="Văn bản nội dung (3)_"/>
    <w:basedOn w:val="DefaultParagraphFont"/>
    <w:link w:val="Vnbnnidung30"/>
    <w:uiPriority w:val="99"/>
    <w:rsid w:val="00524569"/>
    <w:rPr>
      <w:b/>
      <w:bCs/>
      <w:sz w:val="26"/>
      <w:szCs w:val="26"/>
      <w:shd w:val="clear" w:color="auto" w:fill="FFFFFF"/>
    </w:rPr>
  </w:style>
  <w:style w:type="character" w:customStyle="1" w:styleId="Vnbnnidung6Khnginnghing">
    <w:name w:val="Văn bản nội dung (6) + Không in nghiêng"/>
    <w:basedOn w:val="Vnbnnidung6"/>
    <w:uiPriority w:val="99"/>
    <w:rsid w:val="00524569"/>
    <w:rPr>
      <w:rFonts w:ascii="Times New Roman" w:hAnsi="Times New Roman" w:cs="Times New Roman"/>
      <w:b w:val="0"/>
      <w:bCs w:val="0"/>
      <w:i w:val="0"/>
      <w:iCs w:val="0"/>
      <w:sz w:val="26"/>
      <w:szCs w:val="26"/>
      <w:u w:val="none"/>
      <w:shd w:val="clear" w:color="auto" w:fill="FFFFFF"/>
    </w:rPr>
  </w:style>
  <w:style w:type="character" w:customStyle="1" w:styleId="Vnbnnidung2Inm">
    <w:name w:val="Văn bản nội dung (2) + In đậm"/>
    <w:basedOn w:val="Vnbnnidung2"/>
    <w:uiPriority w:val="99"/>
    <w:rsid w:val="00524569"/>
    <w:rPr>
      <w:rFonts w:ascii="Times New Roman" w:hAnsi="Times New Roman" w:cs="Times New Roman"/>
      <w:b/>
      <w:bCs/>
      <w:sz w:val="26"/>
      <w:szCs w:val="26"/>
      <w:u w:val="none"/>
      <w:shd w:val="clear" w:color="auto" w:fill="FFFFFF"/>
    </w:rPr>
  </w:style>
  <w:style w:type="paragraph" w:customStyle="1" w:styleId="Vnbnnidung30">
    <w:name w:val="Văn bản nội dung (3)"/>
    <w:basedOn w:val="Normal"/>
    <w:link w:val="Vnbnnidung3"/>
    <w:uiPriority w:val="99"/>
    <w:rsid w:val="00524569"/>
    <w:pPr>
      <w:widowControl w:val="0"/>
      <w:shd w:val="clear" w:color="auto" w:fill="FFFFFF"/>
      <w:spacing w:after="120" w:line="331" w:lineRule="exact"/>
      <w:jc w:val="center"/>
    </w:pPr>
    <w:rPr>
      <w:b/>
      <w:bCs/>
      <w:sz w:val="26"/>
      <w:szCs w:val="26"/>
    </w:rPr>
  </w:style>
  <w:style w:type="paragraph" w:customStyle="1" w:styleId="Vnbnnidung21">
    <w:name w:val="Văn bản nội dung (2)1"/>
    <w:basedOn w:val="Normal"/>
    <w:uiPriority w:val="99"/>
    <w:rsid w:val="00524569"/>
    <w:pPr>
      <w:widowControl w:val="0"/>
      <w:shd w:val="clear" w:color="auto" w:fill="FFFFFF"/>
      <w:spacing w:line="317" w:lineRule="exact"/>
      <w:jc w:val="both"/>
    </w:pPr>
    <w:rPr>
      <w:rFonts w:eastAsia="Arial Unicode MS"/>
      <w:sz w:val="26"/>
      <w:szCs w:val="26"/>
      <w:lang w:val="vi-VN" w:eastAsia="vi-VN"/>
    </w:rPr>
  </w:style>
  <w:style w:type="character" w:customStyle="1" w:styleId="Vnbnnidung4Exact">
    <w:name w:val="Văn bản nội dung (4) Exact"/>
    <w:basedOn w:val="DefaultParagraphFont"/>
    <w:link w:val="Vnbnnidung4"/>
    <w:uiPriority w:val="99"/>
    <w:rsid w:val="00524569"/>
    <w:rPr>
      <w:shd w:val="clear" w:color="auto" w:fill="FFFFFF"/>
    </w:rPr>
  </w:style>
  <w:style w:type="paragraph" w:customStyle="1" w:styleId="Vnbnnidung4">
    <w:name w:val="Văn bản nội dung (4)"/>
    <w:basedOn w:val="Normal"/>
    <w:link w:val="Vnbnnidung4Exact"/>
    <w:uiPriority w:val="99"/>
    <w:rsid w:val="00524569"/>
    <w:pPr>
      <w:widowControl w:val="0"/>
      <w:shd w:val="clear" w:color="auto" w:fill="FFFFFF"/>
      <w:spacing w:before="120" w:after="180" w:line="240" w:lineRule="atLeast"/>
      <w:jc w:val="center"/>
    </w:pPr>
    <w:rPr>
      <w:sz w:val="20"/>
      <w:szCs w:val="20"/>
    </w:rPr>
  </w:style>
  <w:style w:type="character" w:customStyle="1" w:styleId="Vnbnnidung5Exact">
    <w:name w:val="Văn bản nội dung (5) Exact"/>
    <w:basedOn w:val="DefaultParagraphFont"/>
    <w:uiPriority w:val="99"/>
    <w:rsid w:val="00524569"/>
    <w:rPr>
      <w:rFonts w:ascii="Times New Roman" w:hAnsi="Times New Roman" w:cs="Times New Roman"/>
      <w:i/>
      <w:iCs/>
      <w:u w:val="none"/>
    </w:rPr>
  </w:style>
  <w:style w:type="character" w:customStyle="1" w:styleId="Tiu1">
    <w:name w:val="Tiêu đề #1_"/>
    <w:basedOn w:val="DefaultParagraphFont"/>
    <w:link w:val="Tiu10"/>
    <w:uiPriority w:val="99"/>
    <w:rsid w:val="00471211"/>
    <w:rPr>
      <w:b/>
      <w:bCs/>
      <w:sz w:val="26"/>
      <w:szCs w:val="26"/>
      <w:shd w:val="clear" w:color="auto" w:fill="FFFFFF"/>
    </w:rPr>
  </w:style>
  <w:style w:type="paragraph" w:customStyle="1" w:styleId="Tiu10">
    <w:name w:val="Tiêu đề #1"/>
    <w:basedOn w:val="Normal"/>
    <w:link w:val="Tiu1"/>
    <w:uiPriority w:val="99"/>
    <w:rsid w:val="00471211"/>
    <w:pPr>
      <w:widowControl w:val="0"/>
      <w:shd w:val="clear" w:color="auto" w:fill="FFFFFF"/>
      <w:spacing w:after="120" w:line="240" w:lineRule="atLeast"/>
      <w:jc w:val="center"/>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2018-12-07T00:59:00Z</cp:lastPrinted>
  <dcterms:created xsi:type="dcterms:W3CDTF">2020-03-09T09:36:00Z</dcterms:created>
  <dcterms:modified xsi:type="dcterms:W3CDTF">2020-03-09T09:36:00Z</dcterms:modified>
</cp:coreProperties>
</file>