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2" w:type="dxa"/>
        <w:tblInd w:w="-601" w:type="dxa"/>
        <w:tblLook w:val="01E0" w:firstRow="1" w:lastRow="1" w:firstColumn="1" w:lastColumn="1" w:noHBand="0" w:noVBand="0"/>
      </w:tblPr>
      <w:tblGrid>
        <w:gridCol w:w="4962"/>
        <w:gridCol w:w="5310"/>
      </w:tblGrid>
      <w:tr w:rsidR="00CB5B77" w:rsidRPr="00A4465B" w14:paraId="64BDEA88" w14:textId="77777777" w:rsidTr="00CB5B77">
        <w:trPr>
          <w:trHeight w:val="374"/>
        </w:trPr>
        <w:tc>
          <w:tcPr>
            <w:tcW w:w="4962" w:type="dxa"/>
            <w:shd w:val="clear" w:color="auto" w:fill="auto"/>
          </w:tcPr>
          <w:p w14:paraId="5D3094B9" w14:textId="77777777" w:rsidR="00CB5B77" w:rsidRPr="00CB5B77" w:rsidRDefault="00CB5B77" w:rsidP="00CB5B77">
            <w:pPr>
              <w:spacing w:line="276" w:lineRule="auto"/>
              <w:jc w:val="center"/>
              <w:rPr>
                <w:lang w:val="nl-NL"/>
              </w:rPr>
            </w:pPr>
            <w:bookmarkStart w:id="0" w:name="_GoBack"/>
            <w:bookmarkEnd w:id="0"/>
            <w:r w:rsidRPr="00CB5B77">
              <w:rPr>
                <w:lang w:val="nl-NL"/>
              </w:rPr>
              <w:t>ĐẢNG BỘ PHƯỜNG GIẾNG ĐÁY</w:t>
            </w:r>
          </w:p>
          <w:p w14:paraId="2BC65912" w14:textId="77777777" w:rsidR="00CB5B77" w:rsidRPr="00CB5B77" w:rsidRDefault="00CB5B77" w:rsidP="00CB5B77">
            <w:pPr>
              <w:spacing w:line="276" w:lineRule="auto"/>
              <w:jc w:val="center"/>
              <w:rPr>
                <w:b/>
                <w:lang w:val="nl-NL"/>
              </w:rPr>
            </w:pPr>
            <w:r w:rsidRPr="00CB5B77">
              <w:rPr>
                <w:b/>
                <w:lang w:val="nl-NL"/>
              </w:rPr>
              <w:t>CHI BỘ TRƯỜNG TH LÝ THƯỜNG KIỆT</w:t>
            </w:r>
          </w:p>
          <w:p w14:paraId="7353D589" w14:textId="77777777" w:rsidR="00CB5B77" w:rsidRPr="00CB5B77" w:rsidRDefault="00CB5B77" w:rsidP="00CB5B77">
            <w:pPr>
              <w:spacing w:line="276" w:lineRule="auto"/>
              <w:jc w:val="center"/>
              <w:rPr>
                <w:lang w:val="nl-NL"/>
              </w:rPr>
            </w:pPr>
            <w:r w:rsidRPr="00CB5B77">
              <w:rPr>
                <w:lang w:val="nl-NL"/>
              </w:rPr>
              <w:t>*</w:t>
            </w:r>
          </w:p>
        </w:tc>
        <w:tc>
          <w:tcPr>
            <w:tcW w:w="5310" w:type="dxa"/>
            <w:shd w:val="clear" w:color="auto" w:fill="auto"/>
          </w:tcPr>
          <w:p w14:paraId="7233EC57" w14:textId="77777777" w:rsidR="00CB5B77" w:rsidRPr="00CB5B77" w:rsidRDefault="00CB5B77" w:rsidP="00CB5B77">
            <w:pPr>
              <w:jc w:val="center"/>
              <w:rPr>
                <w:b/>
                <w:sz w:val="28"/>
                <w:szCs w:val="28"/>
                <w:u w:val="single"/>
              </w:rPr>
            </w:pPr>
            <w:r w:rsidRPr="00CB5B77">
              <w:rPr>
                <w:b/>
                <w:sz w:val="28"/>
                <w:szCs w:val="28"/>
                <w:u w:val="single"/>
              </w:rPr>
              <w:t>ĐẢNG CỘNG SẢN VIỆT NAM</w:t>
            </w:r>
          </w:p>
          <w:p w14:paraId="4CFEC44F" w14:textId="77777777" w:rsidR="00CB5B77" w:rsidRPr="00CB5B77" w:rsidRDefault="00CB5B77" w:rsidP="00CB5B77">
            <w:pPr>
              <w:jc w:val="right"/>
              <w:rPr>
                <w:i/>
              </w:rPr>
            </w:pPr>
          </w:p>
        </w:tc>
      </w:tr>
      <w:tr w:rsidR="00CB5B77" w:rsidRPr="00A4465B" w14:paraId="06059285" w14:textId="77777777" w:rsidTr="00CB5B77">
        <w:trPr>
          <w:trHeight w:val="374"/>
        </w:trPr>
        <w:tc>
          <w:tcPr>
            <w:tcW w:w="4962" w:type="dxa"/>
            <w:shd w:val="clear" w:color="auto" w:fill="auto"/>
          </w:tcPr>
          <w:p w14:paraId="64DB4975" w14:textId="47150BF1" w:rsidR="00CB5B77" w:rsidRPr="00CB5B77" w:rsidRDefault="00CB5B77" w:rsidP="00CB5B77">
            <w:pPr>
              <w:spacing w:line="276" w:lineRule="auto"/>
              <w:jc w:val="center"/>
              <w:rPr>
                <w:lang w:val="nl-NL"/>
              </w:rPr>
            </w:pPr>
            <w:r w:rsidRPr="00CB5B77">
              <w:rPr>
                <w:lang w:val="nl-NL"/>
              </w:rPr>
              <w:t>Số: 0</w:t>
            </w:r>
            <w:r>
              <w:rPr>
                <w:lang w:val="nl-NL"/>
              </w:rPr>
              <w:t>5</w:t>
            </w:r>
            <w:r w:rsidRPr="00CB5B77">
              <w:rPr>
                <w:lang w:val="nl-NL"/>
              </w:rPr>
              <w:t>/</w:t>
            </w:r>
            <w:r>
              <w:rPr>
                <w:lang w:val="nl-NL"/>
              </w:rPr>
              <w:t>KH</w:t>
            </w:r>
            <w:r w:rsidRPr="00CB5B77">
              <w:rPr>
                <w:lang w:val="nl-NL"/>
              </w:rPr>
              <w:t>- CB</w:t>
            </w:r>
          </w:p>
        </w:tc>
        <w:tc>
          <w:tcPr>
            <w:tcW w:w="5310" w:type="dxa"/>
            <w:shd w:val="clear" w:color="auto" w:fill="auto"/>
          </w:tcPr>
          <w:p w14:paraId="4B9DF67A" w14:textId="77777777" w:rsidR="00CB5B77" w:rsidRPr="00CB5B77" w:rsidRDefault="00CB5B77" w:rsidP="003641ED">
            <w:pPr>
              <w:jc w:val="right"/>
              <w:rPr>
                <w:i/>
              </w:rPr>
            </w:pPr>
            <w:r w:rsidRPr="00CB5B77">
              <w:rPr>
                <w:i/>
              </w:rPr>
              <w:t>Giếng Đáy, ngày 03 tháng 3 năm 2020</w:t>
            </w:r>
          </w:p>
        </w:tc>
      </w:tr>
    </w:tbl>
    <w:p w14:paraId="512CD652" w14:textId="77777777" w:rsidR="00781A56" w:rsidRPr="00C05DE6" w:rsidRDefault="00781A56" w:rsidP="009F36F6">
      <w:pPr>
        <w:pStyle w:val="Vnbnnidung30"/>
        <w:shd w:val="clear" w:color="auto" w:fill="auto"/>
        <w:spacing w:line="240" w:lineRule="auto"/>
        <w:ind w:left="20"/>
        <w:jc w:val="center"/>
        <w:rPr>
          <w:sz w:val="28"/>
          <w:szCs w:val="28"/>
          <w:lang w:val="nl-NL"/>
        </w:rPr>
      </w:pPr>
      <w:r w:rsidRPr="00C05DE6">
        <w:rPr>
          <w:rStyle w:val="Vnbnnidung3"/>
          <w:b/>
          <w:bCs/>
          <w:sz w:val="28"/>
          <w:szCs w:val="28"/>
          <w:lang w:val="nl-NL"/>
        </w:rPr>
        <w:t>KẾ HOẠCH</w:t>
      </w:r>
    </w:p>
    <w:p w14:paraId="60C09663" w14:textId="77777777" w:rsidR="00570523" w:rsidRDefault="00781A56" w:rsidP="009F36F6">
      <w:pPr>
        <w:pStyle w:val="Vnbnnidung30"/>
        <w:shd w:val="clear" w:color="auto" w:fill="auto"/>
        <w:spacing w:line="240" w:lineRule="auto"/>
        <w:ind w:left="20"/>
        <w:jc w:val="center"/>
        <w:rPr>
          <w:rStyle w:val="Vnbnnidung3"/>
          <w:b/>
          <w:bCs/>
          <w:sz w:val="28"/>
          <w:szCs w:val="28"/>
          <w:lang w:val="nl-NL"/>
        </w:rPr>
      </w:pPr>
      <w:r w:rsidRPr="00C05DE6">
        <w:rPr>
          <w:rStyle w:val="Vnbnnidung3"/>
          <w:b/>
          <w:bCs/>
          <w:sz w:val="28"/>
          <w:szCs w:val="28"/>
          <w:lang w:val="nl-NL"/>
        </w:rPr>
        <w:t>Triển khai, thực hiện chuyên đề năm 2020</w:t>
      </w:r>
      <w:r w:rsidRPr="00C05DE6">
        <w:rPr>
          <w:rStyle w:val="Vnbnnidung3"/>
          <w:b/>
          <w:bCs/>
          <w:sz w:val="28"/>
          <w:szCs w:val="28"/>
          <w:lang w:val="nl-NL"/>
        </w:rPr>
        <w:br/>
        <w:t>“Tăng cường khối đại đoàn kết toàn dân tộc, xây dựng Đảng</w:t>
      </w:r>
    </w:p>
    <w:p w14:paraId="51F4FA2B" w14:textId="77777777" w:rsidR="00570523" w:rsidRDefault="00781A56" w:rsidP="009F36F6">
      <w:pPr>
        <w:pStyle w:val="Vnbnnidung30"/>
        <w:shd w:val="clear" w:color="auto" w:fill="auto"/>
        <w:spacing w:line="240" w:lineRule="auto"/>
        <w:ind w:left="20"/>
        <w:jc w:val="center"/>
        <w:rPr>
          <w:rStyle w:val="Vnbnnidung3"/>
          <w:b/>
          <w:bCs/>
          <w:sz w:val="28"/>
          <w:szCs w:val="28"/>
          <w:lang w:val="nl-NL"/>
        </w:rPr>
      </w:pPr>
      <w:r w:rsidRPr="00C05DE6">
        <w:rPr>
          <w:rStyle w:val="Vnbnnidung3"/>
          <w:b/>
          <w:bCs/>
          <w:sz w:val="28"/>
          <w:szCs w:val="28"/>
          <w:lang w:val="nl-NL"/>
        </w:rPr>
        <w:t>và hệ thống</w:t>
      </w:r>
      <w:r w:rsidR="00570523">
        <w:rPr>
          <w:rStyle w:val="Vnbnnidung3"/>
          <w:b/>
          <w:bCs/>
          <w:sz w:val="28"/>
          <w:szCs w:val="28"/>
          <w:lang w:val="nl-NL"/>
        </w:rPr>
        <w:t xml:space="preserve"> </w:t>
      </w:r>
      <w:r w:rsidRPr="00C05DE6">
        <w:rPr>
          <w:rStyle w:val="Vnbnnidung3"/>
          <w:b/>
          <w:bCs/>
          <w:sz w:val="28"/>
          <w:szCs w:val="28"/>
          <w:lang w:val="nl-NL"/>
        </w:rPr>
        <w:t>chính trị trong sạch, v</w:t>
      </w:r>
      <w:r w:rsidR="00570523">
        <w:rPr>
          <w:rStyle w:val="Vnbnnidung3"/>
          <w:b/>
          <w:bCs/>
          <w:sz w:val="28"/>
          <w:szCs w:val="28"/>
          <w:lang w:val="nl-NL"/>
        </w:rPr>
        <w:t>ữ</w:t>
      </w:r>
      <w:r w:rsidRPr="00C05DE6">
        <w:rPr>
          <w:rStyle w:val="Vnbnnidung3"/>
          <w:b/>
          <w:bCs/>
          <w:sz w:val="28"/>
          <w:szCs w:val="28"/>
          <w:lang w:val="nl-NL"/>
        </w:rPr>
        <w:t xml:space="preserve">ng mạnh </w:t>
      </w:r>
    </w:p>
    <w:p w14:paraId="31680F9B" w14:textId="022B2166" w:rsidR="00781A56" w:rsidRPr="00C05DE6" w:rsidRDefault="00781A56" w:rsidP="009F36F6">
      <w:pPr>
        <w:pStyle w:val="Vnbnnidung30"/>
        <w:shd w:val="clear" w:color="auto" w:fill="auto"/>
        <w:spacing w:line="240" w:lineRule="auto"/>
        <w:ind w:left="20"/>
        <w:jc w:val="center"/>
        <w:rPr>
          <w:sz w:val="28"/>
          <w:szCs w:val="28"/>
          <w:lang w:val="nl-NL"/>
        </w:rPr>
      </w:pPr>
      <w:r w:rsidRPr="00C05DE6">
        <w:rPr>
          <w:rStyle w:val="Vnbnnidung3"/>
          <w:b/>
          <w:bCs/>
          <w:sz w:val="28"/>
          <w:szCs w:val="28"/>
          <w:lang w:val="nl-NL"/>
        </w:rPr>
        <w:t>theo tư t</w:t>
      </w:r>
      <w:r w:rsidR="00570523">
        <w:rPr>
          <w:rStyle w:val="Vnbnnidung3"/>
          <w:b/>
          <w:bCs/>
          <w:sz w:val="28"/>
          <w:szCs w:val="28"/>
          <w:lang w:val="nl-NL"/>
        </w:rPr>
        <w:t>ưở</w:t>
      </w:r>
      <w:r w:rsidRPr="00C05DE6">
        <w:rPr>
          <w:rStyle w:val="Vnbnnidung3"/>
          <w:b/>
          <w:bCs/>
          <w:sz w:val="28"/>
          <w:szCs w:val="28"/>
          <w:lang w:val="nl-NL"/>
        </w:rPr>
        <w:t>ng, đạo đức, phong cách</w:t>
      </w:r>
      <w:r w:rsidR="00570523">
        <w:rPr>
          <w:rStyle w:val="Vnbnnidung3"/>
          <w:b/>
          <w:bCs/>
          <w:sz w:val="28"/>
          <w:szCs w:val="28"/>
          <w:lang w:val="nl-NL"/>
        </w:rPr>
        <w:t xml:space="preserve"> </w:t>
      </w:r>
      <w:r w:rsidRPr="00C05DE6">
        <w:rPr>
          <w:rStyle w:val="Vnbnnidung3"/>
          <w:b/>
          <w:bCs/>
          <w:sz w:val="28"/>
          <w:szCs w:val="28"/>
          <w:lang w:val="nl-NL"/>
        </w:rPr>
        <w:t>Hồ Chí Minh”</w:t>
      </w:r>
    </w:p>
    <w:p w14:paraId="4BACEC58" w14:textId="77777777" w:rsidR="00570523" w:rsidRDefault="00570523" w:rsidP="00781A56">
      <w:pPr>
        <w:pStyle w:val="Vnbnnidung20"/>
        <w:shd w:val="clear" w:color="auto" w:fill="auto"/>
        <w:spacing w:before="0" w:line="276" w:lineRule="auto"/>
        <w:ind w:left="20" w:firstLine="700"/>
        <w:rPr>
          <w:rStyle w:val="Vnbnnidung2"/>
          <w:lang w:val="nl-NL"/>
        </w:rPr>
      </w:pPr>
    </w:p>
    <w:p w14:paraId="597D6BFC" w14:textId="77777777" w:rsidR="009D1A1D" w:rsidRDefault="00781A56" w:rsidP="00781A56">
      <w:pPr>
        <w:pStyle w:val="Vnbnnidung20"/>
        <w:shd w:val="clear" w:color="auto" w:fill="auto"/>
        <w:spacing w:before="0" w:line="276" w:lineRule="auto"/>
        <w:ind w:left="20" w:firstLine="700"/>
        <w:rPr>
          <w:rStyle w:val="Vnbnnidung2"/>
          <w:lang w:val="nl-NL"/>
        </w:rPr>
      </w:pPr>
      <w:r w:rsidRPr="00C05DE6">
        <w:rPr>
          <w:rStyle w:val="Vnbnnidung2"/>
          <w:lang w:val="nl-NL"/>
        </w:rPr>
        <w:t>Thực hiện Kế hoạch số 215-KH/T</w:t>
      </w:r>
      <w:r w:rsidR="00570523">
        <w:rPr>
          <w:rStyle w:val="Vnbnnidung2"/>
          <w:lang w:val="nl-NL"/>
        </w:rPr>
        <w:t xml:space="preserve">U </w:t>
      </w:r>
      <w:r w:rsidRPr="00C05DE6">
        <w:rPr>
          <w:rStyle w:val="Vnbnnidung2"/>
          <w:lang w:val="nl-NL"/>
        </w:rPr>
        <w:t xml:space="preserve">ngày 21/01/2020 của Thành ủy Hạ Long; kế hoạch 233-KH/TU ngày 21/01/2020 của Thành ủy Hạ Long về Kế hoạch triển khai thực hiện chuyên đề năm 2020 "Tăng cường khối đại đoàn kết toàn dân tộc, xây dựng Đảng và hệ thống chính trị trong sạch, vững mạnh theo tư tưởng, đạo đức, phong cách Hồ Chí Minh" </w:t>
      </w:r>
      <w:r w:rsidRPr="00C05DE6">
        <w:rPr>
          <w:rStyle w:val="Vnbnnidung2Innghing"/>
          <w:lang w:val="nl-NL"/>
        </w:rPr>
        <w:t>(gửi kèm Kế hoạch);</w:t>
      </w:r>
      <w:r w:rsidRPr="00C05DE6">
        <w:rPr>
          <w:rStyle w:val="Vnbnnidung2"/>
          <w:lang w:val="nl-NL"/>
        </w:rPr>
        <w:t xml:space="preserve"> </w:t>
      </w:r>
    </w:p>
    <w:p w14:paraId="1FA4DD39" w14:textId="7BB828ED" w:rsidR="00781A56" w:rsidRPr="00C05DE6" w:rsidRDefault="009D1A1D" w:rsidP="00781A56">
      <w:pPr>
        <w:pStyle w:val="Vnbnnidung20"/>
        <w:shd w:val="clear" w:color="auto" w:fill="auto"/>
        <w:spacing w:before="0" w:line="276" w:lineRule="auto"/>
        <w:ind w:left="20" w:firstLine="700"/>
        <w:rPr>
          <w:lang w:val="nl-NL"/>
        </w:rPr>
      </w:pPr>
      <w:r>
        <w:rPr>
          <w:rStyle w:val="Vnbnnidung2"/>
          <w:lang w:val="nl-NL"/>
        </w:rPr>
        <w:t xml:space="preserve">Chi bộ </w:t>
      </w:r>
      <w:r w:rsidR="0072243B" w:rsidRPr="00570523">
        <w:rPr>
          <w:rStyle w:val="Vnbnnidung2"/>
          <w:lang w:val="nl-NL"/>
        </w:rPr>
        <w:t xml:space="preserve">Trường Tiểu học Lý Thường </w:t>
      </w:r>
      <w:r w:rsidR="0072243B" w:rsidRPr="00570523">
        <w:rPr>
          <w:rStyle w:val="Vnbnnidung2"/>
        </w:rPr>
        <w:t>xây dựng</w:t>
      </w:r>
      <w:r w:rsidR="0072243B" w:rsidRPr="00570523">
        <w:rPr>
          <w:rStyle w:val="Vnbnnidung2"/>
          <w:lang w:val="nl-NL"/>
        </w:rPr>
        <w:t xml:space="preserve"> kế hoạch </w:t>
      </w:r>
      <w:r w:rsidR="00781A56" w:rsidRPr="00C05DE6">
        <w:rPr>
          <w:rStyle w:val="Vnbnnidung2"/>
          <w:lang w:val="nl-NL"/>
        </w:rPr>
        <w:t xml:space="preserve">triển </w:t>
      </w:r>
      <w:r w:rsidR="00781A56" w:rsidRPr="00570523">
        <w:rPr>
          <w:rStyle w:val="Vnbnnidung2"/>
          <w:lang w:val="nl-NL"/>
        </w:rPr>
        <w:t xml:space="preserve">khai </w:t>
      </w:r>
      <w:r w:rsidR="00570523" w:rsidRPr="00570523">
        <w:rPr>
          <w:rStyle w:val="Vnbnnidung2"/>
          <w:bCs/>
        </w:rPr>
        <w:t>thực hiện chuyên đề năm 2020:</w:t>
      </w:r>
      <w:r w:rsidR="00570523">
        <w:rPr>
          <w:rStyle w:val="Vnbnnidung2"/>
          <w:bCs/>
        </w:rPr>
        <w:t xml:space="preserve"> "</w:t>
      </w:r>
      <w:r w:rsidR="00570523" w:rsidRPr="00570523">
        <w:rPr>
          <w:rStyle w:val="Vnbnnidung2"/>
          <w:bCs/>
        </w:rPr>
        <w:t>t</w:t>
      </w:r>
      <w:r w:rsidR="00570523" w:rsidRPr="00C05DE6">
        <w:rPr>
          <w:rStyle w:val="Vnbnnidung2"/>
          <w:lang w:val="nl-NL"/>
        </w:rPr>
        <w:t>ăng cường khối đại đoàn kết dân tộc, xây dựng Đảng và hệ thống chính trị trong sạch, vững mạnh theo tư tưởng, đạo đức, phong cách Hồ Chí Minh</w:t>
      </w:r>
      <w:r w:rsidR="00570523">
        <w:rPr>
          <w:rStyle w:val="Vnbnnidung2"/>
          <w:lang w:val="nl-NL"/>
        </w:rPr>
        <w:t xml:space="preserve">" </w:t>
      </w:r>
      <w:r w:rsidR="00781A56" w:rsidRPr="00C05DE6">
        <w:rPr>
          <w:rStyle w:val="Vnbnnidung2"/>
          <w:lang w:val="nl-NL"/>
        </w:rPr>
        <w:t>cụ thể như sau:</w:t>
      </w:r>
    </w:p>
    <w:p w14:paraId="12C7902E" w14:textId="77777777" w:rsidR="00781A56" w:rsidRPr="00C05DE6" w:rsidRDefault="00781A56" w:rsidP="00781A56">
      <w:pPr>
        <w:pStyle w:val="Vnbnnidung30"/>
        <w:shd w:val="clear" w:color="auto" w:fill="auto"/>
        <w:spacing w:after="120" w:line="276" w:lineRule="auto"/>
        <w:ind w:left="20" w:firstLine="700"/>
        <w:rPr>
          <w:sz w:val="28"/>
          <w:szCs w:val="28"/>
          <w:lang w:val="nl-NL"/>
        </w:rPr>
      </w:pPr>
      <w:r w:rsidRPr="00C05DE6">
        <w:rPr>
          <w:rStyle w:val="Vnbnnidung3"/>
          <w:b/>
          <w:bCs/>
          <w:sz w:val="28"/>
          <w:szCs w:val="28"/>
          <w:lang w:val="nl-NL"/>
        </w:rPr>
        <w:t>A. MỤC ĐÍCH, YÊU C</w:t>
      </w:r>
      <w:r w:rsidR="00C05DE6" w:rsidRPr="00C05DE6">
        <w:rPr>
          <w:rStyle w:val="Vnbnnidung3"/>
          <w:b/>
          <w:bCs/>
          <w:sz w:val="28"/>
          <w:szCs w:val="28"/>
          <w:lang w:val="nl-NL"/>
        </w:rPr>
        <w:t>ẦU</w:t>
      </w:r>
    </w:p>
    <w:p w14:paraId="0CF2E69E" w14:textId="77777777" w:rsidR="00781A56" w:rsidRPr="00C05DE6" w:rsidRDefault="00781A56" w:rsidP="00781A56">
      <w:pPr>
        <w:pStyle w:val="Vnbnnidung30"/>
        <w:numPr>
          <w:ilvl w:val="0"/>
          <w:numId w:val="16"/>
        </w:numPr>
        <w:shd w:val="clear" w:color="auto" w:fill="auto"/>
        <w:tabs>
          <w:tab w:val="left" w:pos="993"/>
        </w:tabs>
        <w:spacing w:after="120" w:line="276" w:lineRule="auto"/>
        <w:ind w:left="0" w:firstLine="709"/>
        <w:rPr>
          <w:sz w:val="28"/>
          <w:szCs w:val="28"/>
          <w:lang w:val="nl-NL"/>
        </w:rPr>
      </w:pPr>
      <w:r w:rsidRPr="00C05DE6">
        <w:rPr>
          <w:rStyle w:val="Vnbnnidung3"/>
          <w:b/>
          <w:bCs/>
          <w:sz w:val="28"/>
          <w:szCs w:val="28"/>
          <w:lang w:val="nl-NL"/>
        </w:rPr>
        <w:t>Mục đích</w:t>
      </w:r>
    </w:p>
    <w:p w14:paraId="5D85EDD3" w14:textId="77777777" w:rsidR="00781A56" w:rsidRPr="00C05DE6" w:rsidRDefault="00781A56" w:rsidP="00781A56">
      <w:pPr>
        <w:pStyle w:val="Vnbnnidung20"/>
        <w:numPr>
          <w:ilvl w:val="0"/>
          <w:numId w:val="17"/>
        </w:numPr>
        <w:shd w:val="clear" w:color="auto" w:fill="auto"/>
        <w:tabs>
          <w:tab w:val="left" w:pos="993"/>
          <w:tab w:val="left" w:pos="1331"/>
        </w:tabs>
        <w:spacing w:before="0" w:line="276" w:lineRule="auto"/>
        <w:ind w:left="0" w:firstLine="709"/>
        <w:rPr>
          <w:lang w:val="nl-NL"/>
        </w:rPr>
      </w:pPr>
      <w:r w:rsidRPr="00C05DE6">
        <w:rPr>
          <w:rStyle w:val="Vnbnnidung2"/>
          <w:lang w:val="nl-NL"/>
        </w:rPr>
        <w:t>Triển khai chuyên đề năm 2020 "Tăng cường khối đại đoàn kết toàn dân tộc, xây dựng Đảng và hệ thống chính trị trong sạch, vững mạnh theo tư tưởng, đạo đức, phong cách Hồ Chí Minh";</w:t>
      </w:r>
    </w:p>
    <w:p w14:paraId="76019ADB" w14:textId="4015E010" w:rsidR="00781A56" w:rsidRPr="00C05DE6" w:rsidRDefault="00781A56" w:rsidP="00781A56">
      <w:pPr>
        <w:pStyle w:val="Vnbnnidung20"/>
        <w:shd w:val="clear" w:color="auto" w:fill="auto"/>
        <w:spacing w:before="0" w:line="276" w:lineRule="auto"/>
        <w:ind w:left="20" w:firstLine="689"/>
      </w:pPr>
      <w:r w:rsidRPr="00C05DE6">
        <w:rPr>
          <w:rStyle w:val="Vnbnnidung2"/>
        </w:rPr>
        <w:t xml:space="preserve">Tiếp tục nâng cao nhận thức, đưa việc học tập và làm theo tư tưởng, đạo đức, phong cách Hồ Chí Minh trở thành việc làm thường xuyên, hành động tự giác trong Đảng, hệ thông chính trị và toàn xã hội; găn với thực hiện có hiệu quả Nghị quyêt Trung ương 4 (khóa </w:t>
      </w:r>
      <w:r w:rsidR="00570523">
        <w:rPr>
          <w:rStyle w:val="Vnbnnidung2"/>
        </w:rPr>
        <w:t>XII) và các quy định của Đảng về</w:t>
      </w:r>
      <w:r w:rsidRPr="00C05DE6">
        <w:rPr>
          <w:rStyle w:val="Vnbnnidung2"/>
        </w:rPr>
        <w:t xml:space="preserve"> rèn luyện đạo đức, tác phong gương mẫu đối với cán bộ, đảng viên. Tăng cường xây dựng ý thức tôn trọng Nhân dân, phát huy dân chủ, chăm lo đời sống Nhân dân trong cán bộ, đảng viên, góp phân xây dựng hệ thông chính trị trong sạch, vững mạnh; củng cố niềm tin đôi với sự lãnh đạo của Đảng và sự đồng thuận, tham gia xây dựng chính quyền của Nhân dân.</w:t>
      </w:r>
    </w:p>
    <w:p w14:paraId="369EB048" w14:textId="4CBF8DE3" w:rsidR="00781A56" w:rsidRPr="00C05DE6" w:rsidRDefault="00F71CA0" w:rsidP="00781A56">
      <w:pPr>
        <w:pStyle w:val="Vnbnnidung20"/>
        <w:numPr>
          <w:ilvl w:val="0"/>
          <w:numId w:val="17"/>
        </w:numPr>
        <w:shd w:val="clear" w:color="auto" w:fill="auto"/>
        <w:tabs>
          <w:tab w:val="left" w:pos="993"/>
        </w:tabs>
        <w:spacing w:before="0" w:line="276" w:lineRule="auto"/>
        <w:ind w:left="0" w:firstLine="709"/>
      </w:pPr>
      <w:r>
        <w:rPr>
          <w:rStyle w:val="Vnbnnidung2"/>
        </w:rPr>
        <w:t>C</w:t>
      </w:r>
      <w:r w:rsidR="00781A56" w:rsidRPr="00C05DE6">
        <w:rPr>
          <w:rStyle w:val="Vnbnnidung2"/>
        </w:rPr>
        <w:t xml:space="preserve">hủ động đổi mới, nâng cao hiệu quả công tác học tập, quán triệt, tuyên truyền và triển khai thực hiện Chuyên đề năm 2020; lựa chọn những nội dung trọng tâm, đột phá, giải quyết vấn đề bức xúc, nổi cộm trong năm 2020 đưa vào các kế hoạch, chương trình để tổ chức thực hiện; tiếp tục đăng ký thực hiện, phát </w:t>
      </w:r>
      <w:r w:rsidR="00781A56" w:rsidRPr="00C05DE6">
        <w:rPr>
          <w:rStyle w:val="Vnbnnidung2"/>
        </w:rPr>
        <w:lastRenderedPageBreak/>
        <w:t>hiện và biểu dương, nhân rộng những mô hình, điển hình tiêu biểu.</w:t>
      </w:r>
    </w:p>
    <w:p w14:paraId="00DD8337" w14:textId="4AE26D9A" w:rsidR="00781A56" w:rsidRPr="00C05DE6" w:rsidRDefault="00781A56" w:rsidP="00781A56">
      <w:pPr>
        <w:pStyle w:val="Vnbnnidung20"/>
        <w:numPr>
          <w:ilvl w:val="0"/>
          <w:numId w:val="17"/>
        </w:numPr>
        <w:shd w:val="clear" w:color="auto" w:fill="auto"/>
        <w:tabs>
          <w:tab w:val="left" w:pos="993"/>
        </w:tabs>
        <w:spacing w:before="0" w:line="276" w:lineRule="auto"/>
        <w:ind w:left="20" w:firstLine="709"/>
      </w:pPr>
      <w:r w:rsidRPr="00C05DE6">
        <w:rPr>
          <w:rStyle w:val="Vnbnnidung2"/>
        </w:rPr>
        <w:t xml:space="preserve">Nâng cao chất lượng sinh hoạt </w:t>
      </w:r>
      <w:r w:rsidR="00F71CA0">
        <w:rPr>
          <w:rStyle w:val="Vnbnnidung2"/>
        </w:rPr>
        <w:t>giáo dục về tư tưởng chính trị</w:t>
      </w:r>
      <w:r w:rsidRPr="00C05DE6">
        <w:rPr>
          <w:rStyle w:val="Vnbnnidung2"/>
        </w:rPr>
        <w:t>, đưa nội dung học tập, làm theo tư tưởng, đạo đức, phong cách Hồ Chí Minh trở thành nền nếp, gắn với thực hiện nhiệm vụ chính trị của nhà trường; đưa việc học tập và làm theo tư tưởng, đạo đức, phong cách Hồ Chí Minh trở thành công việc tự giác, thưòng xuyên của từng cá nhân, đặc biệt phải phát huy được trách nhiệm nêu gương của mỗi cán bộ, đảng viên, trước hết là người đứng đầu, cán bộ quản lý các cấp trong thực hiện nghiêm các quy định của Đảng, chính sách pháp luật của Nhà nước. Tăng cường công tác kiêm tra, giám sát việc triên khai thực hiện có hiệu quả chủ đê công tác năm 2020 của thành phố và các nhiệm vụ chính trị của Ngành năm 2020. Góp phần thực hiện thắng lợi nhiệm vụ năm 2020, các chỉ tiêu nhiệm kỳ 2015-2020 và tổ chức thành công đại hội Đảng các cấp nhiệm kỳ 2020-2025.</w:t>
      </w:r>
    </w:p>
    <w:p w14:paraId="4CFF8C47" w14:textId="77777777" w:rsidR="00781A56" w:rsidRPr="00C05DE6" w:rsidRDefault="00781A56" w:rsidP="00781A56">
      <w:pPr>
        <w:pStyle w:val="Vnbnnidung20"/>
        <w:shd w:val="clear" w:color="auto" w:fill="auto"/>
        <w:spacing w:before="0" w:line="276" w:lineRule="auto"/>
        <w:ind w:left="20" w:firstLine="700"/>
      </w:pPr>
      <w:r w:rsidRPr="00C05DE6">
        <w:rPr>
          <w:rStyle w:val="Vnbnnidung2"/>
        </w:rPr>
        <w:t>Duy trì và phát huy tốt việc học tập và làm theo tư tưởng, đạo đức, phong cách Hồ Chí Minh của các năm trước.</w:t>
      </w:r>
    </w:p>
    <w:p w14:paraId="02B55B96" w14:textId="77777777" w:rsidR="00781A56" w:rsidRPr="00C05DE6" w:rsidRDefault="00781A56" w:rsidP="00781A56">
      <w:pPr>
        <w:pStyle w:val="Vnbnnidung30"/>
        <w:numPr>
          <w:ilvl w:val="0"/>
          <w:numId w:val="16"/>
        </w:numPr>
        <w:shd w:val="clear" w:color="auto" w:fill="auto"/>
        <w:tabs>
          <w:tab w:val="left" w:pos="1134"/>
        </w:tabs>
        <w:spacing w:after="120" w:line="276" w:lineRule="auto"/>
        <w:ind w:left="0" w:firstLine="709"/>
        <w:rPr>
          <w:sz w:val="28"/>
          <w:szCs w:val="28"/>
        </w:rPr>
      </w:pPr>
      <w:r w:rsidRPr="00C05DE6">
        <w:rPr>
          <w:rStyle w:val="Vnbnnidung3"/>
          <w:b/>
          <w:bCs/>
          <w:sz w:val="28"/>
          <w:szCs w:val="28"/>
        </w:rPr>
        <w:t>Yêu cầu</w:t>
      </w:r>
    </w:p>
    <w:p w14:paraId="028735A1" w14:textId="77777777" w:rsidR="00781A56" w:rsidRPr="00C05DE6" w:rsidRDefault="00781A56" w:rsidP="00781A56">
      <w:pPr>
        <w:pStyle w:val="Vnbnnidung20"/>
        <w:numPr>
          <w:ilvl w:val="0"/>
          <w:numId w:val="5"/>
        </w:numPr>
        <w:shd w:val="clear" w:color="auto" w:fill="auto"/>
        <w:tabs>
          <w:tab w:val="left" w:pos="1119"/>
        </w:tabs>
        <w:spacing w:before="0" w:line="276" w:lineRule="auto"/>
        <w:ind w:firstLine="780"/>
      </w:pPr>
      <w:r w:rsidRPr="00C05DE6">
        <w:rPr>
          <w:rStyle w:val="Vnbnnidung2"/>
        </w:rPr>
        <w:t>Đưa nội dung học tập và làm theo tư tưởng, đạo đức, phong cách Hồ Chí Minh theo chủ đề của năm 2020 vào chương trình hành động, kế hoạch công tác của cá nhân, đơn vị, nhà trường gắn với việc thực hiện các cuộc vận động, các phong trào thi đua yêu nước, các nhiệm vụ chính trị năm 2020 ở từng đơn vị, coi đây là nhiệm vụ quan trọng, xuyên suốt, thường xuyên.</w:t>
      </w:r>
    </w:p>
    <w:p w14:paraId="18211472" w14:textId="77777777" w:rsidR="00781A56" w:rsidRPr="00C05DE6" w:rsidRDefault="00781A56" w:rsidP="00781A56">
      <w:pPr>
        <w:pStyle w:val="Vnbnnidung20"/>
        <w:numPr>
          <w:ilvl w:val="0"/>
          <w:numId w:val="5"/>
        </w:numPr>
        <w:shd w:val="clear" w:color="auto" w:fill="auto"/>
        <w:tabs>
          <w:tab w:val="left" w:pos="1119"/>
        </w:tabs>
        <w:spacing w:before="0" w:line="276" w:lineRule="auto"/>
        <w:ind w:firstLine="780"/>
      </w:pPr>
      <w:r w:rsidRPr="00C05DE6">
        <w:rPr>
          <w:rStyle w:val="Vnbnnidung2"/>
        </w:rPr>
        <w:t>Căn cứ chức năng, nhiệm vụ, mỗi cán bộ, công chức, viên chức, giáo viên, nhân viên, người lao động và học sinh trong toàn ngành, trước tiên là người đúng đầu đơn vị xây dựng bản cam kết học tập và làm theo tư tưởng, đạo đức, phong cách Hồ Chí Minh năm 2020 cụ thể, thiết thực.</w:t>
      </w:r>
    </w:p>
    <w:p w14:paraId="7C275811" w14:textId="77777777" w:rsidR="00F71CA0" w:rsidRPr="00F71CA0" w:rsidRDefault="00781A56" w:rsidP="00781A56">
      <w:pPr>
        <w:pStyle w:val="Vnbnnidung20"/>
        <w:numPr>
          <w:ilvl w:val="0"/>
          <w:numId w:val="5"/>
        </w:numPr>
        <w:shd w:val="clear" w:color="auto" w:fill="auto"/>
        <w:tabs>
          <w:tab w:val="left" w:pos="1116"/>
        </w:tabs>
        <w:spacing w:before="0" w:line="276" w:lineRule="auto"/>
        <w:ind w:firstLine="780"/>
        <w:rPr>
          <w:rStyle w:val="Vnbnnidung2"/>
          <w:shd w:val="clear" w:color="auto" w:fill="auto"/>
        </w:rPr>
      </w:pPr>
      <w:r w:rsidRPr="00C05DE6">
        <w:rPr>
          <w:rStyle w:val="Vnbnnidung2"/>
        </w:rPr>
        <w:t>Sử dụng kết quả học tập và làm theo tư tưởng, đạo đức, phong cách Hồ Chí Minh là một trong những tiêu chuẩn đánh giá, bình xét, phân loại đơn vị, đánh giá công chức, viên chức, giáo viên, nhân viên, người lao động và học sinh năm học 2019-2020</w:t>
      </w:r>
      <w:r w:rsidR="00F71CA0">
        <w:rPr>
          <w:rStyle w:val="Vnbnnidung2"/>
        </w:rPr>
        <w:t>.</w:t>
      </w:r>
    </w:p>
    <w:p w14:paraId="2B16C2E2" w14:textId="0C6A71F3" w:rsidR="00781A56" w:rsidRPr="00C05DE6" w:rsidRDefault="00781A56" w:rsidP="00781A56">
      <w:pPr>
        <w:pStyle w:val="Vnbnnidung20"/>
        <w:numPr>
          <w:ilvl w:val="0"/>
          <w:numId w:val="5"/>
        </w:numPr>
        <w:shd w:val="clear" w:color="auto" w:fill="auto"/>
        <w:tabs>
          <w:tab w:val="left" w:pos="1116"/>
        </w:tabs>
        <w:spacing w:before="0" w:line="276" w:lineRule="auto"/>
        <w:ind w:firstLine="780"/>
      </w:pPr>
      <w:r w:rsidRPr="00C05DE6">
        <w:rPr>
          <w:rStyle w:val="Vnbnnidung2"/>
        </w:rPr>
        <w:t>Chú trọng công tác kiểm tra, giám sát việc triển khai thực hiện, kịp th</w:t>
      </w:r>
      <w:r w:rsidR="00570523">
        <w:rPr>
          <w:rStyle w:val="Vnbnnidung2"/>
        </w:rPr>
        <w:t>ờ</w:t>
      </w:r>
      <w:r w:rsidRPr="00C05DE6">
        <w:rPr>
          <w:rStyle w:val="Vnbnnidung2"/>
        </w:rPr>
        <w:t>i phát hiện, nhân rộng và biểu dương các điển hình tiên tiến về học tập và làm theo tư tưởng, đạo đức, phong cách Hồ Chí Minh.</w:t>
      </w:r>
    </w:p>
    <w:p w14:paraId="233F2ECC" w14:textId="77777777" w:rsidR="00781A56" w:rsidRPr="00C05DE6" w:rsidRDefault="00781A56" w:rsidP="00781A56">
      <w:pPr>
        <w:pStyle w:val="Vnbnnidung30"/>
        <w:shd w:val="clear" w:color="auto" w:fill="auto"/>
        <w:spacing w:after="120" w:line="276" w:lineRule="auto"/>
        <w:ind w:left="20" w:firstLine="700"/>
        <w:rPr>
          <w:sz w:val="28"/>
          <w:szCs w:val="28"/>
        </w:rPr>
      </w:pPr>
      <w:r w:rsidRPr="00C05DE6">
        <w:rPr>
          <w:rStyle w:val="Vnbnnidung3"/>
          <w:b/>
          <w:bCs/>
          <w:sz w:val="28"/>
          <w:szCs w:val="28"/>
        </w:rPr>
        <w:t xml:space="preserve">B. NỘI DUNG, HÌNH THỨC </w:t>
      </w:r>
      <w:r w:rsidR="00A50E55">
        <w:rPr>
          <w:rStyle w:val="Vnbnnidung3"/>
          <w:b/>
          <w:bCs/>
          <w:sz w:val="28"/>
          <w:szCs w:val="28"/>
        </w:rPr>
        <w:t>THỰ</w:t>
      </w:r>
      <w:r w:rsidRPr="00C05DE6">
        <w:rPr>
          <w:rStyle w:val="Vnbnnidung3"/>
          <w:b/>
          <w:bCs/>
          <w:sz w:val="28"/>
          <w:szCs w:val="28"/>
        </w:rPr>
        <w:t>C HIỆN</w:t>
      </w:r>
    </w:p>
    <w:p w14:paraId="49F301A7" w14:textId="77777777" w:rsidR="00781A56" w:rsidRPr="00C05DE6" w:rsidRDefault="00781A56" w:rsidP="00781A56">
      <w:pPr>
        <w:pStyle w:val="Vnbnnidung30"/>
        <w:shd w:val="clear" w:color="auto" w:fill="auto"/>
        <w:spacing w:after="120" w:line="276" w:lineRule="auto"/>
        <w:ind w:left="20" w:firstLine="700"/>
        <w:rPr>
          <w:b w:val="0"/>
          <w:i/>
          <w:sz w:val="28"/>
          <w:szCs w:val="28"/>
        </w:rPr>
      </w:pPr>
      <w:r w:rsidRPr="00C05DE6">
        <w:rPr>
          <w:rStyle w:val="Vnbnnidung3"/>
          <w:b/>
          <w:bCs/>
          <w:sz w:val="28"/>
          <w:szCs w:val="28"/>
        </w:rPr>
        <w:t xml:space="preserve">I. Tổ chức học tập, quán triệt, xây dựng kế hoạch thực hiện Chuyên đề </w:t>
      </w:r>
      <w:r w:rsidRPr="00C05DE6">
        <w:rPr>
          <w:rStyle w:val="Vnbnnidung6"/>
          <w:b/>
          <w:i w:val="0"/>
          <w:sz w:val="28"/>
          <w:szCs w:val="28"/>
        </w:rPr>
        <w:t>2020</w:t>
      </w:r>
    </w:p>
    <w:p w14:paraId="0A9350B1" w14:textId="77777777" w:rsidR="00781A56" w:rsidRPr="00C05DE6" w:rsidRDefault="00781A56" w:rsidP="00781A56">
      <w:pPr>
        <w:pStyle w:val="Vnbnnidung20"/>
        <w:shd w:val="clear" w:color="auto" w:fill="auto"/>
        <w:spacing w:before="0" w:line="276" w:lineRule="auto"/>
        <w:ind w:left="20" w:firstLine="700"/>
      </w:pPr>
      <w:r w:rsidRPr="00C05DE6">
        <w:rPr>
          <w:rStyle w:val="Vnbnnidung2"/>
        </w:rPr>
        <w:lastRenderedPageBreak/>
        <w:t>1. Tổ chức học tập, quán triệt</w:t>
      </w:r>
    </w:p>
    <w:p w14:paraId="508B54CA" w14:textId="1DD288ED" w:rsidR="00781A56" w:rsidRPr="00C05DE6" w:rsidRDefault="00781A56" w:rsidP="00781A56">
      <w:pPr>
        <w:pStyle w:val="Vnbnnidung20"/>
        <w:numPr>
          <w:ilvl w:val="1"/>
          <w:numId w:val="18"/>
        </w:numPr>
        <w:shd w:val="clear" w:color="auto" w:fill="auto"/>
        <w:tabs>
          <w:tab w:val="left" w:pos="1134"/>
        </w:tabs>
        <w:spacing w:before="0" w:line="276" w:lineRule="auto"/>
        <w:ind w:left="0" w:firstLine="709"/>
      </w:pPr>
      <w:r w:rsidRPr="00C05DE6">
        <w:rPr>
          <w:rStyle w:val="Vnbnnidung2"/>
        </w:rPr>
        <w:t>Căn cứ chức năng, đặc điểm, điệu kiện thực tế tại nhà trường</w:t>
      </w:r>
      <w:r w:rsidR="00570523">
        <w:rPr>
          <w:rStyle w:val="Vnbnnidung2"/>
        </w:rPr>
        <w:t>,</w:t>
      </w:r>
      <w:r w:rsidRPr="00C05DE6">
        <w:rPr>
          <w:rStyle w:val="Vnbnnidung2"/>
        </w:rPr>
        <w:t xml:space="preserve"> tổ chức triển khai thực hiện có hiệu quả việc học tập và làm theo tư tưởng, đạo đức, phong cách Hồ Chí Minh với chuyên đề năm 2020 gắn với thực hiện các nhiệm vụ chính trị, phát triển kinh tế - văn hóa, nhiệm vụ năm học của </w:t>
      </w:r>
      <w:r w:rsidR="00570523">
        <w:rPr>
          <w:rStyle w:val="Vnbnnidung2"/>
        </w:rPr>
        <w:t>nhà trường</w:t>
      </w:r>
      <w:r w:rsidRPr="00C05DE6">
        <w:rPr>
          <w:rStyle w:val="Vnbnnidung2"/>
        </w:rPr>
        <w:t>.</w:t>
      </w:r>
    </w:p>
    <w:p w14:paraId="0C40B5F5" w14:textId="6AEA38CD" w:rsidR="00781A56" w:rsidRPr="00C05DE6" w:rsidRDefault="00781A56" w:rsidP="00781A56">
      <w:pPr>
        <w:pStyle w:val="Vnbnnidung20"/>
        <w:numPr>
          <w:ilvl w:val="1"/>
          <w:numId w:val="18"/>
        </w:numPr>
        <w:shd w:val="clear" w:color="auto" w:fill="auto"/>
        <w:tabs>
          <w:tab w:val="left" w:pos="1134"/>
        </w:tabs>
        <w:spacing w:before="0" w:line="276" w:lineRule="auto"/>
        <w:ind w:left="0" w:firstLine="709"/>
      </w:pPr>
      <w:r w:rsidRPr="00C05DE6">
        <w:rPr>
          <w:rStyle w:val="Vnbnnidung2"/>
        </w:rPr>
        <w:t xml:space="preserve">Tổ chức hội nghị học tập, quán triệt, tuyên truyền, triển khai đến toàn thể cán bộ, đảng viên, viên chức, </w:t>
      </w:r>
      <w:r w:rsidR="00570523">
        <w:rPr>
          <w:rStyle w:val="Vnbnnidung2"/>
        </w:rPr>
        <w:t xml:space="preserve">giáo viên, đoàn viên, học sinh </w:t>
      </w:r>
      <w:r w:rsidRPr="00C05DE6">
        <w:rPr>
          <w:rStyle w:val="Vnbnnidung2"/>
        </w:rPr>
        <w:t xml:space="preserve">và các tầng </w:t>
      </w:r>
      <w:r w:rsidR="00570523">
        <w:rPr>
          <w:rStyle w:val="Vnbnnidung2"/>
        </w:rPr>
        <w:t>lóp phụ huynh học sinh Chuyên đề</w:t>
      </w:r>
      <w:r w:rsidRPr="00C05DE6">
        <w:rPr>
          <w:rStyle w:val="Vnbnnidung2"/>
        </w:rPr>
        <w:t xml:space="preserve"> năm 2020 tại các cuộc họp giao ban của nhà trường</w:t>
      </w:r>
      <w:r w:rsidR="00F71CA0">
        <w:rPr>
          <w:rStyle w:val="Vnbnnidung2"/>
        </w:rPr>
        <w:t>.</w:t>
      </w:r>
    </w:p>
    <w:p w14:paraId="2991330D" w14:textId="77777777" w:rsidR="00781A56" w:rsidRPr="00C05DE6" w:rsidRDefault="00781A56" w:rsidP="00781A56">
      <w:pPr>
        <w:pStyle w:val="Vnbnnidung20"/>
        <w:shd w:val="clear" w:color="auto" w:fill="auto"/>
        <w:tabs>
          <w:tab w:val="left" w:pos="759"/>
        </w:tabs>
        <w:spacing w:before="0" w:line="276" w:lineRule="auto"/>
      </w:pPr>
      <w:r w:rsidRPr="00C05DE6">
        <w:rPr>
          <w:rStyle w:val="Vnbnnidung2Innghing"/>
        </w:rPr>
        <w:tab/>
        <w:t>- Nội dung Chuyên đề năm 2020 gồm có 02 phần: (i1)</w:t>
      </w:r>
      <w:r w:rsidRPr="00C05DE6">
        <w:rPr>
          <w:rStyle w:val="Vnbnnidung2"/>
        </w:rPr>
        <w:t xml:space="preserve"> Tăng cường khối đại đoàn kết toàn dân tộc; (i2) Xây dựng Đảng và hệ thống chính trị trong sạch, vững mạnh theo tư tưởng, đạo đức, phong cách Hồ Chí Minh.</w:t>
      </w:r>
    </w:p>
    <w:p w14:paraId="4260324B" w14:textId="77777777" w:rsidR="00781A56" w:rsidRPr="00C05DE6" w:rsidRDefault="00781A56" w:rsidP="00781A56">
      <w:pPr>
        <w:pStyle w:val="Vnbnnidung20"/>
        <w:shd w:val="clear" w:color="auto" w:fill="auto"/>
        <w:tabs>
          <w:tab w:val="left" w:pos="857"/>
        </w:tabs>
        <w:spacing w:before="0" w:line="276" w:lineRule="auto"/>
        <w:ind w:left="20"/>
      </w:pPr>
      <w:r w:rsidRPr="00C05DE6">
        <w:rPr>
          <w:rStyle w:val="Vnbnnidung2Innghing"/>
        </w:rPr>
        <w:tab/>
        <w:t xml:space="preserve">- </w:t>
      </w:r>
      <w:r w:rsidRPr="00C05DE6">
        <w:rPr>
          <w:rStyle w:val="Vnbnnidung2"/>
        </w:rPr>
        <w:t>Tài liệu học tập do Ban Tuyên giáo Trung ương phát hành, gồm:</w:t>
      </w:r>
    </w:p>
    <w:p w14:paraId="7F764667" w14:textId="5A21588A" w:rsidR="00781A56" w:rsidRPr="00C05DE6" w:rsidRDefault="00781A56" w:rsidP="00781A56">
      <w:pPr>
        <w:pStyle w:val="Vnbnnidung40"/>
        <w:shd w:val="clear" w:color="auto" w:fill="auto"/>
        <w:spacing w:before="0" w:after="120" w:line="276" w:lineRule="auto"/>
        <w:ind w:left="20" w:firstLine="700"/>
        <w:rPr>
          <w:sz w:val="28"/>
          <w:szCs w:val="28"/>
        </w:rPr>
      </w:pPr>
      <w:r w:rsidRPr="00C05DE6">
        <w:rPr>
          <w:rStyle w:val="Vnbnnidung4"/>
          <w:i/>
          <w:iCs/>
          <w:sz w:val="28"/>
          <w:szCs w:val="28"/>
        </w:rPr>
        <w:t>(1)</w:t>
      </w:r>
      <w:r w:rsidRPr="00C05DE6">
        <w:rPr>
          <w:rStyle w:val="Vnbnnidung4Khnginnghing"/>
          <w:i/>
          <w:iCs/>
          <w:color w:val="auto"/>
          <w:sz w:val="28"/>
          <w:szCs w:val="28"/>
        </w:rPr>
        <w:t xml:space="preserve"> Chuyên đ</w:t>
      </w:r>
      <w:r w:rsidR="00570523">
        <w:rPr>
          <w:rStyle w:val="Vnbnnidung4Khnginnghing"/>
          <w:i/>
          <w:iCs/>
          <w:color w:val="auto"/>
          <w:sz w:val="28"/>
          <w:szCs w:val="28"/>
          <w:lang w:val="en-US"/>
        </w:rPr>
        <w:t>ề</w:t>
      </w:r>
      <w:r w:rsidRPr="00C05DE6">
        <w:rPr>
          <w:rStyle w:val="Vnbnnidung4Khnginnghing"/>
          <w:i/>
          <w:iCs/>
          <w:color w:val="auto"/>
          <w:sz w:val="28"/>
          <w:szCs w:val="28"/>
        </w:rPr>
        <w:t xml:space="preserve"> năm 2020 “</w:t>
      </w:r>
      <w:r w:rsidRPr="00C05DE6">
        <w:rPr>
          <w:rStyle w:val="Vnbnnidung4"/>
          <w:i/>
          <w:iCs/>
          <w:sz w:val="28"/>
          <w:szCs w:val="28"/>
        </w:rPr>
        <w:t>Tăng cường khối đại đoàn kết toàn dân tộc, xây dựng Đảng và hệ thống chính trị trong sạch, vững mạnh theo tư tưởng, đạo đức, phong cách Hồ Chí Minh ”.</w:t>
      </w:r>
    </w:p>
    <w:p w14:paraId="7777D17B" w14:textId="77777777" w:rsidR="00781A56" w:rsidRPr="00C05DE6" w:rsidRDefault="00781A56" w:rsidP="00781A56">
      <w:pPr>
        <w:pStyle w:val="Vnbnnidung20"/>
        <w:numPr>
          <w:ilvl w:val="0"/>
          <w:numId w:val="11"/>
        </w:numPr>
        <w:shd w:val="clear" w:color="auto" w:fill="auto"/>
        <w:tabs>
          <w:tab w:val="left" w:pos="1134"/>
        </w:tabs>
        <w:spacing w:before="0" w:line="276" w:lineRule="auto"/>
        <w:ind w:firstLine="709"/>
      </w:pPr>
      <w:r w:rsidRPr="00C05DE6">
        <w:rPr>
          <w:rStyle w:val="Vnbnnidung2"/>
        </w:rPr>
        <w:t>Những mẩu chuyện về tinh thần đoàn kết của Chủ tịch Hồ Chí Minh; Xây dựng Đảng, hệ thống chính trị trong sạch, vững mạnh theo tư tưởng, đạo đức, phong cách Hồ Chí Minh.</w:t>
      </w:r>
    </w:p>
    <w:p w14:paraId="4AAC4375" w14:textId="77777777" w:rsidR="00781A56" w:rsidRPr="00C05DE6" w:rsidRDefault="00781A56" w:rsidP="00781A56">
      <w:pPr>
        <w:pStyle w:val="Vnbnnidung20"/>
        <w:numPr>
          <w:ilvl w:val="0"/>
          <w:numId w:val="11"/>
        </w:numPr>
        <w:shd w:val="clear" w:color="auto" w:fill="auto"/>
        <w:tabs>
          <w:tab w:val="left" w:pos="1134"/>
        </w:tabs>
        <w:spacing w:before="0" w:line="276" w:lineRule="auto"/>
        <w:ind w:firstLine="709"/>
      </w:pPr>
      <w:r w:rsidRPr="00C05DE6">
        <w:rPr>
          <w:rStyle w:val="Vnbnnidung2"/>
        </w:rPr>
        <w:t>Hỏi - Đáp về tinh thần đoàn kết của Chủ tịch Hô Chí Minh; Xây dựng Đảng, hệ thống chính trị trong sạch, vững mạnh theo tư tưởng, đạo đức, phong cách Hồ Chí Minh.</w:t>
      </w:r>
    </w:p>
    <w:p w14:paraId="4DA4CF5F" w14:textId="77777777" w:rsidR="00781A56" w:rsidRPr="00C05DE6" w:rsidRDefault="00781A56" w:rsidP="00781A56">
      <w:pPr>
        <w:pStyle w:val="Vnbnnidung20"/>
        <w:shd w:val="clear" w:color="auto" w:fill="auto"/>
        <w:spacing w:before="0" w:line="276" w:lineRule="auto"/>
        <w:ind w:left="20" w:firstLine="689"/>
      </w:pPr>
      <w:r w:rsidRPr="00C05DE6">
        <w:rPr>
          <w:rStyle w:val="Vnbnnidung2"/>
        </w:rPr>
        <w:t>2. Nội dung học tập và xây dựng kế hoạch thực hiện Chuyên đề</w:t>
      </w:r>
    </w:p>
    <w:p w14:paraId="46B4509E" w14:textId="17EAC466" w:rsidR="00781A56" w:rsidRPr="00C05DE6" w:rsidRDefault="00F71CA0" w:rsidP="00781A56">
      <w:pPr>
        <w:pStyle w:val="Vnbnnidung20"/>
        <w:shd w:val="clear" w:color="auto" w:fill="auto"/>
        <w:spacing w:before="0" w:line="276" w:lineRule="auto"/>
        <w:ind w:left="20" w:firstLine="689"/>
      </w:pPr>
      <w:r>
        <w:rPr>
          <w:rStyle w:val="Vnbnnidung2"/>
        </w:rPr>
        <w:t>N</w:t>
      </w:r>
      <w:r w:rsidR="00570523">
        <w:rPr>
          <w:rStyle w:val="Vnbnnidung2"/>
        </w:rPr>
        <w:t>hà</w:t>
      </w:r>
      <w:r w:rsidR="00781A56" w:rsidRPr="00C05DE6">
        <w:rPr>
          <w:rStyle w:val="Vnbnnidung2"/>
        </w:rPr>
        <w:t xml:space="preserve"> trường bám sát yêu cầu của Chỉ thị s</w:t>
      </w:r>
      <w:r w:rsidR="00570523">
        <w:rPr>
          <w:rStyle w:val="Vnbnnidung2"/>
        </w:rPr>
        <w:t>ố</w:t>
      </w:r>
      <w:r w:rsidR="00781A56" w:rsidRPr="00C05DE6">
        <w:rPr>
          <w:rStyle w:val="Vnbnnidung2"/>
        </w:rPr>
        <w:t xml:space="preserve"> 05-CT/TW và Kế hoạch này để điều chỉnh kế hoạch thực hiện của mình hoặc xây dựng kê hoạch mới, đảm bảo các yêu cầu sau:</w:t>
      </w:r>
    </w:p>
    <w:p w14:paraId="0E85A6D3" w14:textId="255D625E" w:rsidR="00781A56" w:rsidRPr="00C05DE6" w:rsidRDefault="00781A56" w:rsidP="00D573B5">
      <w:pPr>
        <w:pStyle w:val="Vnbnnidung20"/>
        <w:numPr>
          <w:ilvl w:val="0"/>
          <w:numId w:val="12"/>
        </w:numPr>
        <w:shd w:val="clear" w:color="auto" w:fill="auto"/>
        <w:tabs>
          <w:tab w:val="left" w:pos="1134"/>
        </w:tabs>
        <w:spacing w:before="0" w:line="276" w:lineRule="auto"/>
        <w:ind w:left="20" w:firstLine="689"/>
      </w:pPr>
      <w:r w:rsidRPr="00C05DE6">
        <w:rPr>
          <w:rStyle w:val="Vnbnnidung2"/>
        </w:rPr>
        <w:t>Gắn thực hiện Chuyên đề với tổ chức thực hiện hiệu quả Nghị quyết số</w:t>
      </w:r>
      <w:r w:rsidRPr="00C05DE6">
        <w:t xml:space="preserve"> 20-</w:t>
      </w:r>
      <w:r w:rsidRPr="00C05DE6">
        <w:rPr>
          <w:rStyle w:val="Vnbnnidung2"/>
        </w:rPr>
        <w:t>NQ/TƯ ngày 02/12/2019 của Ban Chấp hành Đảng b</w:t>
      </w:r>
      <w:r w:rsidR="00570523">
        <w:rPr>
          <w:rStyle w:val="Vnbnnidung2"/>
        </w:rPr>
        <w:t>ộ</w:t>
      </w:r>
      <w:r w:rsidRPr="00C05DE6">
        <w:rPr>
          <w:rStyle w:val="Vnbnnidung2"/>
        </w:rPr>
        <w:t xml:space="preserve"> Tỉnh về phương hướng, nhiệm vụ năm 2020, chủ đề công tác </w:t>
      </w:r>
      <w:r w:rsidRPr="00C05DE6">
        <w:rPr>
          <w:rStyle w:val="Vnbnnidung2Innghing"/>
        </w:rPr>
        <w:t>“Nâng cao chất lượng đội ngũ cán bộ, công chức, viên chức và đảm bảo tăng trưởng kinh tế bền v</w:t>
      </w:r>
      <w:r w:rsidR="00570523">
        <w:rPr>
          <w:rStyle w:val="Vnbnnidung2Innghing"/>
        </w:rPr>
        <w:t>ững</w:t>
      </w:r>
      <w:r w:rsidRPr="00C05DE6">
        <w:rPr>
          <w:rStyle w:val="Vnbnnidung2Innghing"/>
        </w:rPr>
        <w:t>”</w:t>
      </w:r>
      <w:r w:rsidRPr="00C05DE6">
        <w:rPr>
          <w:rStyle w:val="Vnbnnidung2"/>
        </w:rPr>
        <w:t xml:space="preserve"> và Nghị quyết số</w:t>
      </w:r>
      <w:r w:rsidR="00D573B5" w:rsidRPr="00C05DE6">
        <w:rPr>
          <w:rStyle w:val="Vnbnnidung2"/>
        </w:rPr>
        <w:t xml:space="preserve"> 20-</w:t>
      </w:r>
      <w:r w:rsidRPr="00C05DE6">
        <w:rPr>
          <w:rStyle w:val="Vnbnnidung4Khnginnghing"/>
          <w:color w:val="auto"/>
          <w:sz w:val="28"/>
          <w:szCs w:val="28"/>
        </w:rPr>
        <w:t xml:space="preserve">NQ/TƯ ngày 11/01/2020 của Ban Chấp hành Đảng bộ Thành phố về phương hướng, nhiệm vụ năm 2020, chủ đề công tác </w:t>
      </w:r>
      <w:r w:rsidRPr="00C05DE6">
        <w:rPr>
          <w:rStyle w:val="Vnbnnidung4"/>
        </w:rPr>
        <w:t>“Nâng cao chất lượng đội ngũ cán bộ, công chức, viên chức và đảm bảo tăng trưởng kinh tế bền vững; tập trung điều chỉnh các quy hoạch và tiêp tục xây dựng thành phô Hạ Long xanh, sạch, thông minh ”.</w:t>
      </w:r>
    </w:p>
    <w:p w14:paraId="385DB5EF" w14:textId="77777777" w:rsidR="00781A56" w:rsidRPr="00C05DE6" w:rsidRDefault="00781A56" w:rsidP="00D573B5">
      <w:pPr>
        <w:pStyle w:val="Vnbnnidung20"/>
        <w:numPr>
          <w:ilvl w:val="0"/>
          <w:numId w:val="12"/>
        </w:numPr>
        <w:shd w:val="clear" w:color="auto" w:fill="auto"/>
        <w:tabs>
          <w:tab w:val="left" w:pos="1134"/>
        </w:tabs>
        <w:spacing w:before="0" w:line="276" w:lineRule="auto"/>
        <w:ind w:left="20" w:firstLine="689"/>
      </w:pPr>
      <w:r w:rsidRPr="00C05DE6">
        <w:rPr>
          <w:rStyle w:val="Vnbnnidung2"/>
        </w:rPr>
        <w:lastRenderedPageBreak/>
        <w:t>Xác định những nội dung trọng tâm trong công tác quản lý, thực hiện nhiệm vụ chuyên môn, công tác xây dựng Đảng và hệ thống chính trị, phát triển kinh tế - xã hội, an ninh quốc phòng... để thực hiện có hiệu quả nhằm tạo chuyển biến rõ nét trong học tập và làm theo tư tưởng, đạo đức, phong cách Hồ Chí Minh năm 2020.</w:t>
      </w:r>
    </w:p>
    <w:p w14:paraId="7E195E06" w14:textId="77777777" w:rsidR="00781A56" w:rsidRPr="00C05DE6" w:rsidRDefault="00781A56" w:rsidP="00D573B5">
      <w:pPr>
        <w:pStyle w:val="Vnbnnidung20"/>
        <w:numPr>
          <w:ilvl w:val="0"/>
          <w:numId w:val="10"/>
        </w:numPr>
        <w:shd w:val="clear" w:color="auto" w:fill="auto"/>
        <w:tabs>
          <w:tab w:val="left" w:pos="851"/>
        </w:tabs>
        <w:spacing w:before="0" w:line="276" w:lineRule="auto"/>
        <w:ind w:left="20" w:firstLine="689"/>
      </w:pPr>
      <w:r w:rsidRPr="00C05DE6">
        <w:rPr>
          <w:rStyle w:val="Vnbnnidung2"/>
        </w:rPr>
        <w:t>Liên hệ với các biểu hiện cụ thể trong công tác và sinh hoạt (như: sự tận tụy, tâm huyết, trách nhiệm; chống quan liêu, mệnh lệnh, chủ quan, chống các biểu hiện cục bộ, lợi ích nhóm, lợi dụng chức vụ, quyền hạn, các “bệnh”: kiêu ngạo, háo danh, xu nịnh, a dua, kéo bè kéo cánh, nói một đằng làm một nẻo, nói, hứa mà không làm; xây dựng lối sống thẳng thắn, trung thực, bảo vệ đường lối, quan điểm của Đảng, tôn trọng, thực hiện nghiêm chính sách, luật pháp của Nhà nước).</w:t>
      </w:r>
    </w:p>
    <w:p w14:paraId="2E3901F8" w14:textId="77777777" w:rsidR="00781A56" w:rsidRPr="00C05DE6" w:rsidRDefault="00781A56" w:rsidP="00D573B5">
      <w:pPr>
        <w:pStyle w:val="Vnbnnidung40"/>
        <w:numPr>
          <w:ilvl w:val="0"/>
          <w:numId w:val="10"/>
        </w:numPr>
        <w:shd w:val="clear" w:color="auto" w:fill="auto"/>
        <w:tabs>
          <w:tab w:val="left" w:pos="851"/>
        </w:tabs>
        <w:spacing w:before="0" w:after="120" w:line="276" w:lineRule="auto"/>
        <w:ind w:left="20" w:firstLine="689"/>
        <w:rPr>
          <w:sz w:val="28"/>
          <w:szCs w:val="28"/>
        </w:rPr>
      </w:pPr>
      <w:r w:rsidRPr="00C05DE6">
        <w:rPr>
          <w:rStyle w:val="Vnbnnidung4Khnginnghing"/>
          <w:i/>
          <w:iCs/>
          <w:color w:val="auto"/>
          <w:sz w:val="28"/>
          <w:szCs w:val="28"/>
        </w:rPr>
        <w:t xml:space="preserve">Lựa chọn vấn đề còn tồn tại, hạn chế có liên quan đến nội dung của Chuyên đề tập trung giải quyết dứt điểm, gắn với kế hoạch thực hiện Nghị quyết Trung ương 4 khóa XI, khóa XII; Quy định số 101-QĐ/TW ngày 07/6/2012 của Ban Chấp hành Trung ương </w:t>
      </w:r>
      <w:r w:rsidRPr="00C05DE6">
        <w:rPr>
          <w:rStyle w:val="Vnbnnidung4"/>
          <w:i/>
          <w:iCs/>
          <w:sz w:val="28"/>
          <w:szCs w:val="28"/>
        </w:rPr>
        <w:t>“về trách nhiệm nêu gương của cán bộ, đảng viên, nhất là cán bộ lãnh đạo chủ chốt các cấp”;</w:t>
      </w:r>
      <w:r w:rsidRPr="00C05DE6">
        <w:rPr>
          <w:rStyle w:val="Vnbnnidung4Khnginnghing"/>
          <w:i/>
          <w:iCs/>
          <w:color w:val="auto"/>
          <w:sz w:val="28"/>
          <w:szCs w:val="28"/>
        </w:rPr>
        <w:t xml:space="preserve"> Quy định số 213-QĐ/TV/ ngày 02/01/2020 của Ban Châp hành Trung ương </w:t>
      </w:r>
      <w:r w:rsidRPr="00C05DE6">
        <w:rPr>
          <w:rStyle w:val="Vnbnnidung4"/>
          <w:i/>
          <w:iCs/>
          <w:sz w:val="28"/>
          <w:szCs w:val="28"/>
        </w:rPr>
        <w:t xml:space="preserve">“vê trách nhiệm của đảng viên đang công tác thường xuyên giữ mối liên hệ với to chức đảng và nhân dân nơi cư trú ”; </w:t>
      </w:r>
      <w:r w:rsidRPr="00C05DE6">
        <w:rPr>
          <w:rStyle w:val="Vnbnnidung4Khnginnghing"/>
          <w:i/>
          <w:iCs/>
          <w:color w:val="auto"/>
          <w:sz w:val="28"/>
          <w:szCs w:val="28"/>
        </w:rPr>
        <w:t xml:space="preserve">Nghị quyết số 35-NQ/TW ngày 22/10/2018 </w:t>
      </w:r>
      <w:r w:rsidRPr="00C05DE6">
        <w:rPr>
          <w:rStyle w:val="Vnbnnidung4"/>
          <w:i/>
          <w:iCs/>
          <w:sz w:val="28"/>
          <w:szCs w:val="28"/>
        </w:rPr>
        <w:t>“về tăng cường bảo vệ nền tảng tư tưởng của Đảng, đấu tranh phản bác các quan điểm sai trái, thù địch trong tình hình mới”;</w:t>
      </w:r>
      <w:r w:rsidRPr="00C05DE6">
        <w:rPr>
          <w:rStyle w:val="Vnbnnidung4Khnginnghing"/>
          <w:i/>
          <w:iCs/>
          <w:color w:val="auto"/>
          <w:sz w:val="28"/>
          <w:szCs w:val="28"/>
        </w:rPr>
        <w:t xml:space="preserve"> Chỉ thị số 35-CT/TW ngày 30/5/2019 của Bộ Chính trị </w:t>
      </w:r>
      <w:r w:rsidRPr="00C05DE6">
        <w:rPr>
          <w:rStyle w:val="Vnbnnidung4"/>
          <w:i/>
          <w:iCs/>
          <w:sz w:val="28"/>
          <w:szCs w:val="28"/>
        </w:rPr>
        <w:t>“về Đại hội đảng các câp tiên tới Đại hội đại biêu toàn quốc lần thứXIII của Đảng”.</w:t>
      </w:r>
    </w:p>
    <w:p w14:paraId="5C0D4F40" w14:textId="77777777" w:rsidR="00781A56" w:rsidRPr="00C05DE6" w:rsidRDefault="00781A56" w:rsidP="00D573B5">
      <w:pPr>
        <w:pStyle w:val="Vnbnnidung20"/>
        <w:numPr>
          <w:ilvl w:val="0"/>
          <w:numId w:val="12"/>
        </w:numPr>
        <w:shd w:val="clear" w:color="auto" w:fill="auto"/>
        <w:tabs>
          <w:tab w:val="left" w:pos="936"/>
          <w:tab w:val="left" w:pos="1134"/>
        </w:tabs>
        <w:spacing w:before="0" w:line="276" w:lineRule="auto"/>
        <w:ind w:left="20" w:firstLine="689"/>
      </w:pPr>
      <w:r w:rsidRPr="00C05DE6">
        <w:rPr>
          <w:rStyle w:val="Vnbnnidung2"/>
        </w:rPr>
        <w:t>Ngay sau học tập, tổ chức thảo luận, gợi ý để cán bộ, đảng viên, viên chức, giáo viên, người lao động đăng ký ít nhất 01 việc làm cụ thể về học tập và làm theo tư tưởng, đạo đức, phong cách Hồ Chí Minh, cuối năm báo cáo kết quả với chi bộ.</w:t>
      </w:r>
    </w:p>
    <w:p w14:paraId="05A62105" w14:textId="77777777" w:rsidR="00781A56" w:rsidRPr="00C05DE6" w:rsidRDefault="00781A56" w:rsidP="00D573B5">
      <w:pPr>
        <w:pStyle w:val="Vnbnnidung30"/>
        <w:numPr>
          <w:ilvl w:val="0"/>
          <w:numId w:val="19"/>
        </w:numPr>
        <w:shd w:val="clear" w:color="auto" w:fill="auto"/>
        <w:tabs>
          <w:tab w:val="left" w:pos="1134"/>
        </w:tabs>
        <w:spacing w:after="120" w:line="276" w:lineRule="auto"/>
        <w:ind w:left="0" w:firstLine="709"/>
        <w:rPr>
          <w:sz w:val="28"/>
          <w:szCs w:val="28"/>
        </w:rPr>
      </w:pPr>
      <w:r w:rsidRPr="00C05DE6">
        <w:rPr>
          <w:rStyle w:val="Vnbnnidung3"/>
          <w:b/>
          <w:bCs/>
          <w:sz w:val="28"/>
          <w:szCs w:val="28"/>
        </w:rPr>
        <w:t>Xây dựng cam kết tu dưỡng, rèn luyện phấn đấu</w:t>
      </w:r>
    </w:p>
    <w:p w14:paraId="514D7D54" w14:textId="77777777" w:rsidR="00781A56" w:rsidRPr="00C05DE6" w:rsidRDefault="00781A56" w:rsidP="00D573B5">
      <w:pPr>
        <w:pStyle w:val="Vnbnnidung20"/>
        <w:numPr>
          <w:ilvl w:val="0"/>
          <w:numId w:val="20"/>
        </w:numPr>
        <w:shd w:val="clear" w:color="auto" w:fill="auto"/>
        <w:tabs>
          <w:tab w:val="left" w:pos="993"/>
        </w:tabs>
        <w:spacing w:before="0" w:line="276" w:lineRule="auto"/>
        <w:ind w:left="0" w:firstLine="709"/>
      </w:pPr>
      <w:r w:rsidRPr="00C05DE6">
        <w:rPr>
          <w:rStyle w:val="Vnbnnidung2"/>
        </w:rPr>
        <w:t>Yêu cầu xây dựng bản cam kết</w:t>
      </w:r>
    </w:p>
    <w:p w14:paraId="24CDE86B" w14:textId="247D2B10" w:rsidR="00781A56" w:rsidRPr="00C05DE6" w:rsidRDefault="00781A56" w:rsidP="00D573B5">
      <w:pPr>
        <w:pStyle w:val="Vnbnnidung20"/>
        <w:shd w:val="clear" w:color="auto" w:fill="auto"/>
        <w:spacing w:before="0" w:line="276" w:lineRule="auto"/>
        <w:ind w:left="20" w:firstLine="689"/>
      </w:pPr>
      <w:r w:rsidRPr="00C05DE6">
        <w:rPr>
          <w:rStyle w:val="Vnbnnidung2"/>
        </w:rPr>
        <w:t xml:space="preserve">- 100% cán bộ, viên chức, giáo viên, nhân viên, nguời lao động và học sinh của các trường được học tập, quán triệt và tham gia các chuyên đề về học tập, làm theo tư tưởng, đạo đức và phong cách Hồ Chí Minh theo chủ đề năm </w:t>
      </w:r>
      <w:r w:rsidRPr="00C05DE6">
        <w:rPr>
          <w:rStyle w:val="Vnbnnidung213pt"/>
          <w:sz w:val="28"/>
          <w:szCs w:val="28"/>
        </w:rPr>
        <w:t>2020</w:t>
      </w:r>
      <w:r w:rsidRPr="00C05DE6">
        <w:rPr>
          <w:rStyle w:val="Vnbnnidung2CordiaUPC"/>
          <w:rFonts w:ascii="Times New Roman" w:hAnsi="Times New Roman" w:cs="Times New Roman"/>
          <w:sz w:val="28"/>
          <w:szCs w:val="28"/>
        </w:rPr>
        <w:t>.</w:t>
      </w:r>
    </w:p>
    <w:p w14:paraId="0A5A0FBD" w14:textId="70E9CC84" w:rsidR="00781A56" w:rsidRPr="00C05DE6" w:rsidRDefault="00D573B5" w:rsidP="00D573B5">
      <w:pPr>
        <w:pStyle w:val="Vnbnnidung20"/>
        <w:shd w:val="clear" w:color="auto" w:fill="auto"/>
        <w:tabs>
          <w:tab w:val="left" w:pos="730"/>
        </w:tabs>
        <w:spacing w:before="0" w:line="276" w:lineRule="auto"/>
        <w:ind w:left="20"/>
      </w:pPr>
      <w:r w:rsidRPr="00C05DE6">
        <w:rPr>
          <w:rStyle w:val="Vnbnnidung2"/>
        </w:rPr>
        <w:tab/>
        <w:t xml:space="preserve">- </w:t>
      </w:r>
      <w:r w:rsidR="00781A56" w:rsidRPr="00C05DE6">
        <w:rPr>
          <w:rStyle w:val="Vnbnnidung2"/>
        </w:rPr>
        <w:t>Người đứng đầu cơ quan, đơn vị</w:t>
      </w:r>
      <w:r w:rsidR="00570523">
        <w:rPr>
          <w:rStyle w:val="Vnbnnidung2"/>
        </w:rPr>
        <w:t>,</w:t>
      </w:r>
      <w:r w:rsidR="00781A56" w:rsidRPr="00C05DE6">
        <w:rPr>
          <w:rStyle w:val="Vnbnnidung2"/>
        </w:rPr>
        <w:t xml:space="preserve"> các đồng chí cán bộ lãnh đạo quản lý các nhà trường, đảng viên, cán bộ, viên chức, giáo viên, người lao động trong </w:t>
      </w:r>
      <w:r w:rsidR="00781A56" w:rsidRPr="00C05DE6">
        <w:rPr>
          <w:rStyle w:val="Vnbnnidung2"/>
        </w:rPr>
        <w:lastRenderedPageBreak/>
        <w:t>nhà trường phải xây dựng Bản cam kết tu dưỡng, rèn luyện, phấn đấu của cá nhân trong năm 2020 một cách nghiêm túc, cụ thể, sát với nhiệm vụ chuyên môn và chức trách, nhiệm vụ được giao. Đồng thời đề ra phương hướng phấn đấu làm theo, giải pháp khắc phục những hạn chế, khuyết điểm của mình trong quá trình công tác, sinh hoạt hàng ngày, trong phong cách làm việc và phong cách lãnh đạo, cuối năm báo cáo kết quả thực hiện với chi bộ. Từng cán bộ, đảng viên ghi lại những nội dung đã cam kết vào sổ tay đảng viên để thường xuyên rà soát, theo dõi, giám sát; lấy kết quả thực hiện cam kết làm cơ sở đánh giá chất lượng đảng viên hàng năm.</w:t>
      </w:r>
    </w:p>
    <w:p w14:paraId="3C1A8859" w14:textId="77777777" w:rsidR="00781A56" w:rsidRPr="00C05DE6" w:rsidRDefault="00781A56" w:rsidP="00D573B5">
      <w:pPr>
        <w:pStyle w:val="Vnbnnidung40"/>
        <w:numPr>
          <w:ilvl w:val="0"/>
          <w:numId w:val="20"/>
        </w:numPr>
        <w:shd w:val="clear" w:color="auto" w:fill="auto"/>
        <w:tabs>
          <w:tab w:val="left" w:pos="993"/>
        </w:tabs>
        <w:spacing w:before="0" w:after="120" w:line="276" w:lineRule="auto"/>
        <w:ind w:left="0" w:firstLine="709"/>
        <w:rPr>
          <w:sz w:val="28"/>
          <w:szCs w:val="28"/>
        </w:rPr>
      </w:pPr>
      <w:r w:rsidRPr="00C05DE6">
        <w:rPr>
          <w:rStyle w:val="Vnbnnidung4"/>
          <w:i/>
          <w:iCs/>
          <w:sz w:val="28"/>
          <w:szCs w:val="28"/>
        </w:rPr>
        <w:t>Thời gian thực hiện</w:t>
      </w:r>
      <w:r w:rsidRPr="00C05DE6">
        <w:rPr>
          <w:rStyle w:val="Vnbnnidung4Khnginnghing"/>
          <w:i/>
          <w:iCs/>
          <w:color w:val="auto"/>
          <w:sz w:val="28"/>
          <w:szCs w:val="28"/>
        </w:rPr>
        <w:t>:</w:t>
      </w:r>
    </w:p>
    <w:p w14:paraId="60ED8B22" w14:textId="1EB9B120" w:rsidR="00781A56" w:rsidRPr="00C05DE6" w:rsidRDefault="00781A56" w:rsidP="00A50E55">
      <w:pPr>
        <w:pStyle w:val="Vnbnnidung20"/>
        <w:numPr>
          <w:ilvl w:val="0"/>
          <w:numId w:val="10"/>
        </w:numPr>
        <w:shd w:val="clear" w:color="auto" w:fill="auto"/>
        <w:tabs>
          <w:tab w:val="left" w:pos="738"/>
        </w:tabs>
        <w:spacing w:before="0" w:line="276" w:lineRule="auto"/>
        <w:ind w:firstLine="580"/>
      </w:pPr>
      <w:r w:rsidRPr="00C05DE6">
        <w:rPr>
          <w:rStyle w:val="Vnbnnidung2Innghing"/>
        </w:rPr>
        <w:t>Tất cả các đảng viên:</w:t>
      </w:r>
      <w:r w:rsidRPr="00C05DE6">
        <w:rPr>
          <w:rStyle w:val="Vnbnnidung2"/>
        </w:rPr>
        <w:t xml:space="preserve"> Nộp bản cam kết</w:t>
      </w:r>
      <w:r w:rsidR="00F71CA0">
        <w:rPr>
          <w:rStyle w:val="Vnbnnidung2"/>
        </w:rPr>
        <w:t>:</w:t>
      </w:r>
      <w:r w:rsidRPr="00C05DE6">
        <w:rPr>
          <w:rStyle w:val="Vnbnnidung2"/>
        </w:rPr>
        <w:t xml:space="preserve"> </w:t>
      </w:r>
      <w:r w:rsidR="00A50E55">
        <w:t xml:space="preserve"> </w:t>
      </w:r>
      <w:r w:rsidRPr="00C05DE6">
        <w:rPr>
          <w:rStyle w:val="Vnbnnidung2"/>
        </w:rPr>
        <w:t xml:space="preserve">Hoàn thành trước </w:t>
      </w:r>
      <w:r w:rsidR="00F71CA0">
        <w:rPr>
          <w:rStyle w:val="Vnbnnidung2"/>
        </w:rPr>
        <w:t>05</w:t>
      </w:r>
      <w:r w:rsidRPr="00C05DE6">
        <w:rPr>
          <w:rStyle w:val="Vnbnnidung2"/>
        </w:rPr>
        <w:t>/3/2020.</w:t>
      </w:r>
    </w:p>
    <w:p w14:paraId="13FF7829" w14:textId="5457DDA3" w:rsidR="00781A56" w:rsidRPr="00C05DE6" w:rsidRDefault="00D573B5" w:rsidP="00D573B5">
      <w:pPr>
        <w:pStyle w:val="Vnbnnidung30"/>
        <w:numPr>
          <w:ilvl w:val="0"/>
          <w:numId w:val="19"/>
        </w:numPr>
        <w:shd w:val="clear" w:color="auto" w:fill="auto"/>
        <w:tabs>
          <w:tab w:val="left" w:pos="1134"/>
        </w:tabs>
        <w:spacing w:after="120" w:line="276" w:lineRule="auto"/>
        <w:ind w:hanging="371"/>
        <w:rPr>
          <w:b w:val="0"/>
          <w:sz w:val="28"/>
          <w:szCs w:val="28"/>
        </w:rPr>
      </w:pPr>
      <w:r w:rsidRPr="00C05DE6">
        <w:rPr>
          <w:rStyle w:val="Vnbnnidung3"/>
          <w:b/>
          <w:bCs/>
          <w:sz w:val="28"/>
          <w:szCs w:val="28"/>
        </w:rPr>
        <w:t xml:space="preserve"> </w:t>
      </w:r>
      <w:r w:rsidR="00781A56" w:rsidRPr="00C05DE6">
        <w:rPr>
          <w:rStyle w:val="Vnbnnidung3"/>
          <w:b/>
          <w:bCs/>
          <w:sz w:val="28"/>
          <w:szCs w:val="28"/>
        </w:rPr>
        <w:t>Tổ chức sinh hoạt định kỳ và sinh hoạt chuyên đề</w:t>
      </w:r>
    </w:p>
    <w:p w14:paraId="4AB18A72" w14:textId="6A355847" w:rsidR="00781A56" w:rsidRPr="00C05DE6" w:rsidRDefault="00781A56" w:rsidP="00D573B5">
      <w:pPr>
        <w:pStyle w:val="Vnbnnidung20"/>
        <w:numPr>
          <w:ilvl w:val="0"/>
          <w:numId w:val="10"/>
        </w:numPr>
        <w:shd w:val="clear" w:color="auto" w:fill="auto"/>
        <w:tabs>
          <w:tab w:val="left" w:pos="738"/>
        </w:tabs>
        <w:spacing w:before="0" w:line="276" w:lineRule="auto"/>
        <w:ind w:firstLine="580"/>
      </w:pPr>
      <w:r w:rsidRPr="00C05DE6">
        <w:rPr>
          <w:rStyle w:val="Vnbnnidung2"/>
        </w:rPr>
        <w:t>Việc nghiên cứu, liên hệ theo Chuyên đề, chọn việc làm theo thực hiện ở chi bộ, do chi ủy chịu trách nhiệm xây dựng kế hoạch, tổ chức</w:t>
      </w:r>
      <w:r w:rsidR="00F71CA0">
        <w:rPr>
          <w:rStyle w:val="Vnbnnidung2"/>
        </w:rPr>
        <w:t xml:space="preserve"> thực hiện. Trong các buổi họp hội đồng</w:t>
      </w:r>
      <w:r w:rsidRPr="00C05DE6">
        <w:rPr>
          <w:rStyle w:val="Vnbnnidung2"/>
        </w:rPr>
        <w:t xml:space="preserve">, </w:t>
      </w:r>
      <w:r w:rsidR="00F71CA0">
        <w:rPr>
          <w:rStyle w:val="Vnbnnidung2"/>
        </w:rPr>
        <w:t>ban giám hiệu</w:t>
      </w:r>
      <w:r w:rsidRPr="00C05DE6">
        <w:rPr>
          <w:rStyle w:val="Vnbnnidung2"/>
        </w:rPr>
        <w:t xml:space="preserve"> chỉ đạo và chuẩn bị nội dung liên quan đến chuyên đề để học tập, thảo luận. Sau học tập, các đoàn viên, giáo viên chủ động tuyên truyền rộng rãi trong phụ huynh học sinh về các nội dung chuyên đề, vận động quần chúng tích cực tham gia giám sát việc thực hiện của cán bộ, đảng viên.</w:t>
      </w:r>
    </w:p>
    <w:p w14:paraId="1819112E" w14:textId="2CB39BA1" w:rsidR="00781A56" w:rsidRPr="00C05DE6" w:rsidRDefault="00F71CA0" w:rsidP="00D573B5">
      <w:pPr>
        <w:pStyle w:val="Vnbnnidung20"/>
        <w:numPr>
          <w:ilvl w:val="0"/>
          <w:numId w:val="10"/>
        </w:numPr>
        <w:shd w:val="clear" w:color="auto" w:fill="auto"/>
        <w:tabs>
          <w:tab w:val="left" w:pos="741"/>
        </w:tabs>
        <w:spacing w:before="0" w:line="276" w:lineRule="auto"/>
        <w:ind w:firstLine="580"/>
      </w:pPr>
      <w:r>
        <w:rPr>
          <w:rStyle w:val="Vnbnnidung2"/>
        </w:rPr>
        <w:t>Tổ</w:t>
      </w:r>
      <w:r w:rsidR="00781A56" w:rsidRPr="00C05DE6">
        <w:rPr>
          <w:rStyle w:val="Vnbnnidung2"/>
        </w:rPr>
        <w:t xml:space="preserve"> chức sinh hoạt về những nội dung có liên quan tr</w:t>
      </w:r>
      <w:r>
        <w:rPr>
          <w:rStyle w:val="Vnbnnidung2"/>
        </w:rPr>
        <w:t>ực tiếp tới nhiệm vụ chính trị</w:t>
      </w:r>
      <w:r w:rsidR="00781A56" w:rsidRPr="00C05DE6">
        <w:rPr>
          <w:rStyle w:val="Vnbnnidung2"/>
        </w:rPr>
        <w:t xml:space="preserve">; thảo luận, trao đổi các giải pháp khắc phục những hạn chế, yếu kém </w:t>
      </w:r>
      <w:r w:rsidR="00781A56" w:rsidRPr="00C05DE6">
        <w:rPr>
          <w:rStyle w:val="Vnbnnidung2Innghing"/>
        </w:rPr>
        <w:t>(nếu có)</w:t>
      </w:r>
      <w:r w:rsidR="00781A56" w:rsidRPr="00C05DE6">
        <w:rPr>
          <w:rStyle w:val="Vnbnnidung2"/>
        </w:rPr>
        <w:t xml:space="preserve"> và đề ra phương hướng phấn đấu; đánh giá kết quả làm theo; báo cáo kết quả với cấp ủy cấp trên.</w:t>
      </w:r>
    </w:p>
    <w:p w14:paraId="14B4DC6B" w14:textId="01562897" w:rsidR="00781A56" w:rsidRPr="00C05DE6" w:rsidRDefault="00F71CA0" w:rsidP="00D573B5">
      <w:pPr>
        <w:pStyle w:val="Vnbnnidung20"/>
        <w:numPr>
          <w:ilvl w:val="0"/>
          <w:numId w:val="10"/>
        </w:numPr>
        <w:shd w:val="clear" w:color="auto" w:fill="auto"/>
        <w:tabs>
          <w:tab w:val="left" w:pos="741"/>
        </w:tabs>
        <w:spacing w:before="0" w:line="276" w:lineRule="auto"/>
        <w:ind w:firstLine="580"/>
      </w:pPr>
      <w:r>
        <w:rPr>
          <w:rStyle w:val="Vnbnnidung2"/>
        </w:rPr>
        <w:t xml:space="preserve">Từng CBGVNV </w:t>
      </w:r>
      <w:r w:rsidR="00781A56" w:rsidRPr="00C05DE6">
        <w:rPr>
          <w:rStyle w:val="Vnbnnidung2"/>
        </w:rPr>
        <w:t xml:space="preserve">viên liên hệ bản thân, những hạn chế, khuyết điểm còn tồn tại đã được chỉ ra trong kiểm điểm cuối năm 2019 gắn với những biểu hiện suy thoái về tư tưởng, chính trị, đạo đức, lối sống, </w:t>
      </w:r>
      <w:r w:rsidR="00781A56" w:rsidRPr="00A50E55">
        <w:rPr>
          <w:rStyle w:val="Vnbnnidung2Inm"/>
          <w:b w:val="0"/>
        </w:rPr>
        <w:t>“tự</w:t>
      </w:r>
      <w:r w:rsidR="00781A56" w:rsidRPr="00C05DE6">
        <w:rPr>
          <w:rStyle w:val="Vnbnnidung2Inm"/>
        </w:rPr>
        <w:t xml:space="preserve"> </w:t>
      </w:r>
      <w:r w:rsidR="00781A56" w:rsidRPr="00C05DE6">
        <w:rPr>
          <w:rStyle w:val="Vnbnnidung2Innghing"/>
        </w:rPr>
        <w:t>diễn biến</w:t>
      </w:r>
      <w:r w:rsidR="00781A56" w:rsidRPr="00C05DE6">
        <w:rPr>
          <w:rStyle w:val="Vnbnnidung2"/>
        </w:rPr>
        <w:t xml:space="preserve"> ”, </w:t>
      </w:r>
      <w:r w:rsidR="00781A56" w:rsidRPr="00C05DE6">
        <w:rPr>
          <w:rStyle w:val="Vnbnnidung2Innghing"/>
        </w:rPr>
        <w:t>“tự chuyển hóa”</w:t>
      </w:r>
      <w:r w:rsidR="00781A56" w:rsidRPr="00C05DE6">
        <w:rPr>
          <w:rStyle w:val="Vnbnnidung2"/>
        </w:rPr>
        <w:t xml:space="preserve"> được nêu trong Nghị quy</w:t>
      </w:r>
      <w:r>
        <w:rPr>
          <w:rStyle w:val="Vnbnnidung2"/>
        </w:rPr>
        <w:t>ế</w:t>
      </w:r>
      <w:r w:rsidR="00781A56" w:rsidRPr="00C05DE6">
        <w:rPr>
          <w:rStyle w:val="Vnbnnidung2"/>
        </w:rPr>
        <w:t>t Trung ương 4 khóa XII, đề ra phương hướng phấn đấu làm theo, giải pháp khắc phục những hạn chế, khuyết điểm của mình trong cách làm việc và trong phong cách lãnh đạo.</w:t>
      </w:r>
    </w:p>
    <w:p w14:paraId="7978AC04" w14:textId="77777777" w:rsidR="00781A56" w:rsidRPr="00C05DE6" w:rsidRDefault="00781A56" w:rsidP="00D573B5">
      <w:pPr>
        <w:pStyle w:val="Vnbnnidung30"/>
        <w:numPr>
          <w:ilvl w:val="0"/>
          <w:numId w:val="19"/>
        </w:numPr>
        <w:shd w:val="clear" w:color="auto" w:fill="auto"/>
        <w:tabs>
          <w:tab w:val="left" w:pos="1276"/>
        </w:tabs>
        <w:spacing w:after="120" w:line="276" w:lineRule="auto"/>
        <w:ind w:hanging="371"/>
        <w:rPr>
          <w:sz w:val="28"/>
          <w:szCs w:val="28"/>
        </w:rPr>
      </w:pPr>
      <w:r w:rsidRPr="00C05DE6">
        <w:rPr>
          <w:rStyle w:val="Vnbnnidung3"/>
          <w:b/>
          <w:bCs/>
          <w:sz w:val="28"/>
          <w:szCs w:val="28"/>
        </w:rPr>
        <w:t>Công tác thông tin, tuyên truyền</w:t>
      </w:r>
    </w:p>
    <w:p w14:paraId="256C09AB" w14:textId="45D2A4EA" w:rsidR="00781A56" w:rsidRPr="00C05DE6" w:rsidRDefault="00F71CA0" w:rsidP="00D573B5">
      <w:pPr>
        <w:pStyle w:val="Vnbnnidung20"/>
        <w:numPr>
          <w:ilvl w:val="0"/>
          <w:numId w:val="10"/>
        </w:numPr>
        <w:shd w:val="clear" w:color="auto" w:fill="auto"/>
        <w:tabs>
          <w:tab w:val="left" w:pos="741"/>
        </w:tabs>
        <w:spacing w:before="0" w:line="276" w:lineRule="auto"/>
        <w:ind w:firstLine="580"/>
      </w:pPr>
      <w:r>
        <w:rPr>
          <w:rStyle w:val="Vnbnnidung2"/>
        </w:rPr>
        <w:t>Các</w:t>
      </w:r>
      <w:r w:rsidR="00781A56" w:rsidRPr="00C05DE6">
        <w:rPr>
          <w:rStyle w:val="Vnbnnidung2"/>
        </w:rPr>
        <w:t xml:space="preserve"> đoàn thể chính trị chỉ đạo đẩy mạnh việc thông tin, tuyên truyên băng nhiều hình thức sinh động, thiết thực, hiệu quả về các nội dung cơ bản của tư tưởng, đạo đức, phong cách Hồ Chí Minh, việc vận dụng, phát triên sáng tạo tư tưởng Hồ Chí Minh trong hoạt động của Đảng trên các lĩnh vực của đời sống xã hội; kết quả thực hiện Chỉ thị 05-CT/TW của cơ quan, đơn vị; lan tỏa các tấm gương “</w:t>
      </w:r>
      <w:r w:rsidR="00781A56" w:rsidRPr="00C05DE6">
        <w:rPr>
          <w:rStyle w:val="Vnbnnidung2Innghing"/>
        </w:rPr>
        <w:t>người tốt, việc tốt”,</w:t>
      </w:r>
      <w:r w:rsidR="00781A56" w:rsidRPr="00C05DE6">
        <w:rPr>
          <w:rStyle w:val="Vnbnnidung2"/>
        </w:rPr>
        <w:t xml:space="preserve"> tập thể, cá nhân điển hình trong học tập và làm theo </w:t>
      </w:r>
      <w:r w:rsidR="00781A56" w:rsidRPr="00C05DE6">
        <w:rPr>
          <w:rStyle w:val="Vnbnnidung2"/>
        </w:rPr>
        <w:lastRenderedPageBreak/>
        <w:t>Bác; tích cực đấu tranh, phản bác những thông tin, quan điểm sai trái, xuyên tạc, phủ định giá trị to lớn của tư tưởng Hồ Chí Minh.</w:t>
      </w:r>
    </w:p>
    <w:p w14:paraId="3CBBB478" w14:textId="615FD0CA" w:rsidR="00781A56" w:rsidRPr="00C05DE6" w:rsidRDefault="00570523" w:rsidP="00D573B5">
      <w:pPr>
        <w:pStyle w:val="Vnbnnidung20"/>
        <w:numPr>
          <w:ilvl w:val="0"/>
          <w:numId w:val="10"/>
        </w:numPr>
        <w:shd w:val="clear" w:color="auto" w:fill="auto"/>
        <w:tabs>
          <w:tab w:val="left" w:pos="730"/>
        </w:tabs>
        <w:spacing w:before="0" w:line="276" w:lineRule="auto"/>
        <w:ind w:firstLine="580"/>
      </w:pPr>
      <w:r>
        <w:rPr>
          <w:rStyle w:val="Vnbnnidung2"/>
        </w:rPr>
        <w:t>C</w:t>
      </w:r>
      <w:r w:rsidR="00781A56" w:rsidRPr="00C05DE6">
        <w:rPr>
          <w:rStyle w:val="Vnbnnidung2"/>
        </w:rPr>
        <w:t xml:space="preserve">hủ động cập nhật nội dung Chuyên đề năm 2020 vào các chuyên đề, bài giảng, chương trình bồi dưỡng, tập huấn, giáo dục lý luận chính trị phù hợp cho cán bộ, giáo viên và tuyên </w:t>
      </w:r>
      <w:r>
        <w:rPr>
          <w:rStyle w:val="Vnbnnidung2"/>
        </w:rPr>
        <w:t xml:space="preserve">truyền, giảng dạy cho học sinh </w:t>
      </w:r>
      <w:r w:rsidR="00781A56" w:rsidRPr="00C05DE6">
        <w:rPr>
          <w:rStyle w:val="Vnbnnidung2"/>
        </w:rPr>
        <w:t>trong nhà trường.</w:t>
      </w:r>
    </w:p>
    <w:p w14:paraId="08074726" w14:textId="77777777" w:rsidR="00781A56" w:rsidRPr="00C05DE6" w:rsidRDefault="00781A56" w:rsidP="00D573B5">
      <w:pPr>
        <w:pStyle w:val="Vnbnnidung30"/>
        <w:numPr>
          <w:ilvl w:val="0"/>
          <w:numId w:val="19"/>
        </w:numPr>
        <w:shd w:val="clear" w:color="auto" w:fill="auto"/>
        <w:tabs>
          <w:tab w:val="left" w:pos="1134"/>
        </w:tabs>
        <w:spacing w:after="120" w:line="276" w:lineRule="auto"/>
        <w:ind w:left="20" w:firstLine="689"/>
        <w:rPr>
          <w:sz w:val="28"/>
          <w:szCs w:val="28"/>
        </w:rPr>
      </w:pPr>
      <w:r w:rsidRPr="00C05DE6">
        <w:rPr>
          <w:rStyle w:val="Vnbnnidung3"/>
          <w:b/>
          <w:bCs/>
          <w:sz w:val="28"/>
          <w:szCs w:val="28"/>
        </w:rPr>
        <w:t>Xây dựng và nhân rộng các mô hình, điển hình tiêu biểu</w:t>
      </w:r>
    </w:p>
    <w:p w14:paraId="1A413155" w14:textId="49B11D8A" w:rsidR="00781A56" w:rsidRPr="00C05DE6" w:rsidRDefault="00F71CA0" w:rsidP="00D573B5">
      <w:pPr>
        <w:pStyle w:val="Vnbnnidung20"/>
        <w:numPr>
          <w:ilvl w:val="0"/>
          <w:numId w:val="10"/>
        </w:numPr>
        <w:shd w:val="clear" w:color="auto" w:fill="auto"/>
        <w:tabs>
          <w:tab w:val="left" w:pos="851"/>
        </w:tabs>
        <w:spacing w:before="0" w:line="276" w:lineRule="auto"/>
        <w:ind w:firstLine="709"/>
      </w:pPr>
      <w:r>
        <w:rPr>
          <w:rStyle w:val="Vnbnnidung2"/>
        </w:rPr>
        <w:t>Ban giám hiệu</w:t>
      </w:r>
      <w:r w:rsidR="00781A56" w:rsidRPr="00C05DE6">
        <w:rPr>
          <w:rStyle w:val="Vnbnnidung2"/>
        </w:rPr>
        <w:t xml:space="preserve"> chỉ đạo, hướng dẫn xây dựng các mô hình, điển hình tiêu biểu trong học tập và làm theo tư tưởng, đạo đức, phong cách Hồ Chí Minh gồm: Tên mô hình; đơn vị chủ trì, phối hợp; tiêu chí; cách làm; phạm vi, đối tượng áp dụng...</w:t>
      </w:r>
    </w:p>
    <w:p w14:paraId="520E4A04" w14:textId="25F60A5C" w:rsidR="00781A56" w:rsidRPr="00C05DE6" w:rsidRDefault="00781A56" w:rsidP="00D573B5">
      <w:pPr>
        <w:pStyle w:val="Vnbnnidung20"/>
        <w:numPr>
          <w:ilvl w:val="0"/>
          <w:numId w:val="10"/>
        </w:numPr>
        <w:shd w:val="clear" w:color="auto" w:fill="auto"/>
        <w:tabs>
          <w:tab w:val="left" w:pos="851"/>
        </w:tabs>
        <w:spacing w:before="0" w:line="276" w:lineRule="auto"/>
        <w:ind w:firstLine="709"/>
      </w:pPr>
      <w:r w:rsidRPr="00C05DE6">
        <w:rPr>
          <w:rStyle w:val="Vnbnnidung2"/>
        </w:rPr>
        <w:t>Thông qua việc xây dựng các mô hình nhăm phát hiện, lựa chọn những mô hình hay, gương điên hình tiên ti</w:t>
      </w:r>
      <w:r w:rsidR="00E620B1">
        <w:rPr>
          <w:rStyle w:val="Vnbnnidung2"/>
        </w:rPr>
        <w:t>ế</w:t>
      </w:r>
      <w:r w:rsidRPr="00C05DE6">
        <w:rPr>
          <w:rStyle w:val="Vnbnnidung2"/>
        </w:rPr>
        <w:t>n, tập th</w:t>
      </w:r>
      <w:r w:rsidR="00E620B1">
        <w:rPr>
          <w:rStyle w:val="Vnbnnidung2"/>
        </w:rPr>
        <w:t>ể</w:t>
      </w:r>
      <w:r w:rsidRPr="00C05DE6">
        <w:rPr>
          <w:rStyle w:val="Vnbnnidung2"/>
        </w:rPr>
        <w:t>, cá nhân có thành tích tiêu bi</w:t>
      </w:r>
      <w:r w:rsidR="00E620B1">
        <w:rPr>
          <w:rStyle w:val="Vnbnnidung2"/>
        </w:rPr>
        <w:t>ể</w:t>
      </w:r>
      <w:r w:rsidRPr="00C05DE6">
        <w:rPr>
          <w:rStyle w:val="Vnbnnidung2"/>
        </w:rPr>
        <w:t>u xuất sắc trong thực hiện nhiệm vụ để biểu dương, khen thưởng và nhân rộng trong toàn xã hội.</w:t>
      </w:r>
    </w:p>
    <w:p w14:paraId="093A67E1" w14:textId="77777777" w:rsidR="00781A56" w:rsidRPr="00C05DE6" w:rsidRDefault="00781A56" w:rsidP="00D573B5">
      <w:pPr>
        <w:pStyle w:val="Vnbnnidung20"/>
        <w:numPr>
          <w:ilvl w:val="0"/>
          <w:numId w:val="10"/>
        </w:numPr>
        <w:shd w:val="clear" w:color="auto" w:fill="auto"/>
        <w:tabs>
          <w:tab w:val="left" w:pos="851"/>
        </w:tabs>
        <w:spacing w:before="0" w:line="276" w:lineRule="auto"/>
        <w:ind w:firstLine="709"/>
      </w:pPr>
      <w:r w:rsidRPr="00C05DE6">
        <w:rPr>
          <w:rStyle w:val="Vnbnnidung2"/>
        </w:rPr>
        <w:t>Thường xuyên kiểm tra, sơ kết đánh giá tác dụng, tính hiệu quả, xác định khả năng phát triển, sức ảnh hưởng, lan tỏa của các điển hình ở mỗi cơ sở, đơn vị, từ đó rút kinh nghiệm để điều chỉnh và bổ sung hoàn thiện.</w:t>
      </w:r>
    </w:p>
    <w:p w14:paraId="20AFCFD9" w14:textId="77777777" w:rsidR="00781A56" w:rsidRPr="00C05DE6" w:rsidRDefault="00781A56" w:rsidP="00D573B5">
      <w:pPr>
        <w:pStyle w:val="Vnbnnidung30"/>
        <w:numPr>
          <w:ilvl w:val="0"/>
          <w:numId w:val="19"/>
        </w:numPr>
        <w:shd w:val="clear" w:color="auto" w:fill="auto"/>
        <w:tabs>
          <w:tab w:val="left" w:pos="1276"/>
        </w:tabs>
        <w:spacing w:after="120" w:line="276" w:lineRule="auto"/>
        <w:ind w:left="20" w:firstLine="689"/>
        <w:rPr>
          <w:sz w:val="28"/>
          <w:szCs w:val="28"/>
        </w:rPr>
      </w:pPr>
      <w:r w:rsidRPr="00C05DE6">
        <w:rPr>
          <w:rStyle w:val="Vnbnnidung3"/>
          <w:b/>
          <w:bCs/>
          <w:sz w:val="28"/>
          <w:szCs w:val="28"/>
        </w:rPr>
        <w:t>Công tác kiểm tra, giám sát</w:t>
      </w:r>
    </w:p>
    <w:p w14:paraId="13C578A6" w14:textId="6CD184CA" w:rsidR="00781A56" w:rsidRPr="00C05DE6" w:rsidRDefault="00F71CA0" w:rsidP="00D573B5">
      <w:pPr>
        <w:pStyle w:val="Vnbnnidung20"/>
        <w:numPr>
          <w:ilvl w:val="0"/>
          <w:numId w:val="10"/>
        </w:numPr>
        <w:shd w:val="clear" w:color="auto" w:fill="auto"/>
        <w:tabs>
          <w:tab w:val="left" w:pos="851"/>
        </w:tabs>
        <w:spacing w:before="0" w:line="276" w:lineRule="auto"/>
        <w:ind w:firstLine="709"/>
      </w:pPr>
      <w:r>
        <w:rPr>
          <w:rStyle w:val="Vnbnnidung2"/>
        </w:rPr>
        <w:t>Th</w:t>
      </w:r>
      <w:r w:rsidR="00781A56" w:rsidRPr="00C05DE6">
        <w:rPr>
          <w:rStyle w:val="Vnbnnidung2"/>
        </w:rPr>
        <w:t>ường xuyên kiểm tra, giám sát việc tu dưỡng, rèn luyện và nội dung cam kết của t</w:t>
      </w:r>
      <w:r>
        <w:rPr>
          <w:rStyle w:val="Vnbnnidung2"/>
        </w:rPr>
        <w:t>ừ</w:t>
      </w:r>
      <w:r w:rsidR="00781A56" w:rsidRPr="00C05DE6">
        <w:rPr>
          <w:rStyle w:val="Vnbnnidung2"/>
        </w:rPr>
        <w:t xml:space="preserve">ng </w:t>
      </w:r>
      <w:r>
        <w:rPr>
          <w:rStyle w:val="Vnbnnidung2"/>
        </w:rPr>
        <w:t>CBGVNV</w:t>
      </w:r>
      <w:r w:rsidR="00781A56" w:rsidRPr="00C05DE6">
        <w:rPr>
          <w:rStyle w:val="Vnbnnidung2"/>
        </w:rPr>
        <w:t xml:space="preserve"> gắn với thực hiện Nghị quyết Trung ương 4 khoá XII; Quy định số 101- QĐ/TW ngày 07/6/2012 về </w:t>
      </w:r>
      <w:r w:rsidR="00781A56" w:rsidRPr="00C05DE6">
        <w:rPr>
          <w:rStyle w:val="Vnbnnidung2Innghing"/>
        </w:rPr>
        <w:t>“Trách nhiệm nên gương của cán bộ, đảng viên nhất là cán bộ lãnh đạo chủ chốt các cấp”;</w:t>
      </w:r>
      <w:r w:rsidR="00781A56" w:rsidRPr="00C05DE6">
        <w:rPr>
          <w:rStyle w:val="Vnbnnidung2"/>
        </w:rPr>
        <w:t xml:space="preserve"> Quy định số 213-QĐ/TW, ngày 02/01/2020 của Bộ Chính trị về </w:t>
      </w:r>
      <w:r w:rsidR="00781A56" w:rsidRPr="00C05DE6">
        <w:rPr>
          <w:rStyle w:val="Vnbnnidung2Innghing"/>
        </w:rPr>
        <w:t>“Trách nhiệm của đảng viên thường xuyên giữ mối liên hệ với tổ chức đảng và nhân dân nơi cư trú”;</w:t>
      </w:r>
      <w:r w:rsidR="00781A56" w:rsidRPr="00C05DE6">
        <w:rPr>
          <w:rStyle w:val="Vnbnnidung2"/>
        </w:rPr>
        <w:t xml:space="preserve"> Quy định số 04-QĐ/TƯ ngày 07/6/2017 của Tỉnh ủy Quảng Ninh </w:t>
      </w:r>
      <w:r w:rsidR="00781A56" w:rsidRPr="00C05DE6">
        <w:rPr>
          <w:rStyle w:val="Vnbnnidung2Innghing"/>
        </w:rPr>
        <w:t>“Ve việc rèn luyện, giữ gìn phẳm chắt đạo đức, loi song; không suy thoái, "tự diễn biến", "tự chuyển hóa" đối với cán bộ, đcmg viên”.</w:t>
      </w:r>
      <w:r w:rsidR="00781A56" w:rsidRPr="00C05DE6">
        <w:rPr>
          <w:rStyle w:val="Vnbnnidung2"/>
        </w:rPr>
        <w:t xml:space="preserve"> Kiểm tra các cấp tăng cường kiểm tra khi có dấu hiệu vi phạm để chủ động phòng ngừa, kịp thời ngăn chặn sai phạm.</w:t>
      </w:r>
    </w:p>
    <w:p w14:paraId="19B2305B" w14:textId="7E987D7C" w:rsidR="00781A56" w:rsidRPr="00C05DE6" w:rsidRDefault="00781A56" w:rsidP="00D573B5">
      <w:pPr>
        <w:pStyle w:val="Vnbnnidung20"/>
        <w:numPr>
          <w:ilvl w:val="0"/>
          <w:numId w:val="10"/>
        </w:numPr>
        <w:shd w:val="clear" w:color="auto" w:fill="auto"/>
        <w:tabs>
          <w:tab w:val="left" w:pos="851"/>
        </w:tabs>
        <w:spacing w:before="0" w:line="276" w:lineRule="auto"/>
        <w:ind w:left="20" w:firstLine="709"/>
      </w:pPr>
      <w:r w:rsidRPr="00C05DE6">
        <w:rPr>
          <w:rStyle w:val="Vnbnnidung2"/>
        </w:rPr>
        <w:t xml:space="preserve">Phát huy vai trò của các tổ chức trong nhà trường trong giám sát việc tu dưỡng, rèn luyện, đạo đức, lối sống của cán bộ, giáo viên. Thực hiện nghiêm Quyết định số 99-QĐ/TW ngày 03/10/2017 của Ban Bí thư Trung ương Đảng về việc ban hành hướng dẫn khung để các cấp uỷ, tổ chức đảng trực thuộc Trung ương tiếp tục phát huy vai trò của nhân dân trong đấu tranh ngăn chặn đây lùi sự suy thoái, </w:t>
      </w:r>
      <w:r w:rsidRPr="00C05DE6">
        <w:rPr>
          <w:rStyle w:val="Vnbnnidung2Innghing"/>
        </w:rPr>
        <w:t>“tự diễn biến ”, “tự chuyển hoá ”</w:t>
      </w:r>
      <w:r w:rsidRPr="00C05DE6">
        <w:rPr>
          <w:rStyle w:val="Vnbnnidung2"/>
        </w:rPr>
        <w:t xml:space="preserve"> trong nội bộ.</w:t>
      </w:r>
    </w:p>
    <w:p w14:paraId="63070794" w14:textId="77777777" w:rsidR="009D1A1D" w:rsidRDefault="009D1A1D" w:rsidP="00D573B5">
      <w:pPr>
        <w:pStyle w:val="Vnbnnidung30"/>
        <w:shd w:val="clear" w:color="auto" w:fill="auto"/>
        <w:spacing w:after="120" w:line="276" w:lineRule="auto"/>
        <w:ind w:left="20" w:firstLine="700"/>
        <w:rPr>
          <w:rStyle w:val="Vnbnnidung3Georgia"/>
          <w:rFonts w:ascii="Times New Roman" w:hAnsi="Times New Roman" w:cs="Times New Roman"/>
          <w:bCs w:val="0"/>
          <w:sz w:val="28"/>
          <w:szCs w:val="28"/>
        </w:rPr>
      </w:pPr>
    </w:p>
    <w:p w14:paraId="63F5C170" w14:textId="77777777" w:rsidR="00781A56" w:rsidRPr="00C05DE6" w:rsidRDefault="00D573B5" w:rsidP="00D573B5">
      <w:pPr>
        <w:pStyle w:val="Vnbnnidung30"/>
        <w:shd w:val="clear" w:color="auto" w:fill="auto"/>
        <w:spacing w:after="120" w:line="276" w:lineRule="auto"/>
        <w:ind w:left="20" w:firstLine="700"/>
        <w:rPr>
          <w:sz w:val="28"/>
          <w:szCs w:val="28"/>
        </w:rPr>
      </w:pPr>
      <w:r w:rsidRPr="00C05DE6">
        <w:rPr>
          <w:rStyle w:val="Vnbnnidung3Georgia"/>
          <w:rFonts w:ascii="Times New Roman" w:hAnsi="Times New Roman" w:cs="Times New Roman"/>
          <w:bCs w:val="0"/>
          <w:sz w:val="28"/>
          <w:szCs w:val="28"/>
        </w:rPr>
        <w:lastRenderedPageBreak/>
        <w:t>C</w:t>
      </w:r>
      <w:r w:rsidR="00781A56" w:rsidRPr="00C05DE6">
        <w:rPr>
          <w:rStyle w:val="Vnbnnidung3Georgia"/>
          <w:rFonts w:ascii="Times New Roman" w:hAnsi="Times New Roman" w:cs="Times New Roman"/>
          <w:bCs w:val="0"/>
          <w:sz w:val="28"/>
          <w:szCs w:val="28"/>
        </w:rPr>
        <w:t>.</w:t>
      </w:r>
      <w:r w:rsidR="00781A56" w:rsidRPr="00C05DE6">
        <w:rPr>
          <w:rStyle w:val="Vnbnnidung3Georgia"/>
          <w:rFonts w:ascii="Times New Roman" w:hAnsi="Times New Roman" w:cs="Times New Roman"/>
          <w:b w:val="0"/>
          <w:bCs w:val="0"/>
          <w:sz w:val="28"/>
          <w:szCs w:val="28"/>
        </w:rPr>
        <w:t xml:space="preserve"> </w:t>
      </w:r>
      <w:r w:rsidR="00781A56" w:rsidRPr="00C05DE6">
        <w:rPr>
          <w:rStyle w:val="Vnbnnidung3"/>
          <w:b/>
          <w:bCs/>
          <w:sz w:val="28"/>
          <w:szCs w:val="28"/>
        </w:rPr>
        <w:t>T</w:t>
      </w:r>
      <w:r w:rsidRPr="00C05DE6">
        <w:rPr>
          <w:rStyle w:val="Vnbnnidung3"/>
          <w:b/>
          <w:bCs/>
          <w:sz w:val="28"/>
          <w:szCs w:val="28"/>
        </w:rPr>
        <w:t>Ổ</w:t>
      </w:r>
      <w:r w:rsidR="00781A56" w:rsidRPr="00C05DE6">
        <w:rPr>
          <w:rStyle w:val="Vnbnnidung3"/>
          <w:b/>
          <w:bCs/>
          <w:sz w:val="28"/>
          <w:szCs w:val="28"/>
        </w:rPr>
        <w:t xml:space="preserve"> CHỨC TH</w:t>
      </w:r>
      <w:r w:rsidRPr="00C05DE6">
        <w:rPr>
          <w:rStyle w:val="Vnbnnidung3"/>
          <w:b/>
          <w:bCs/>
          <w:sz w:val="28"/>
          <w:szCs w:val="28"/>
        </w:rPr>
        <w:t>Ự</w:t>
      </w:r>
      <w:r w:rsidR="00781A56" w:rsidRPr="00C05DE6">
        <w:rPr>
          <w:rStyle w:val="Vnbnnidung3"/>
          <w:b/>
          <w:bCs/>
          <w:sz w:val="28"/>
          <w:szCs w:val="28"/>
        </w:rPr>
        <w:t>C HIỆN</w:t>
      </w:r>
    </w:p>
    <w:p w14:paraId="660AD03C" w14:textId="77777777" w:rsidR="00CB5531" w:rsidRDefault="0039719B" w:rsidP="00C05DE6">
      <w:pPr>
        <w:pStyle w:val="Vnbnnidung50"/>
        <w:shd w:val="clear" w:color="auto" w:fill="auto"/>
        <w:spacing w:before="0" w:after="120" w:line="312" w:lineRule="auto"/>
        <w:jc w:val="both"/>
        <w:rPr>
          <w:rStyle w:val="Strong"/>
          <w:i w:val="0"/>
          <w:sz w:val="28"/>
          <w:szCs w:val="28"/>
          <w:lang w:val="vi-VN"/>
        </w:rPr>
      </w:pPr>
      <w:r w:rsidRPr="00C05DE6">
        <w:rPr>
          <w:i w:val="0"/>
          <w:color w:val="000000"/>
          <w:sz w:val="28"/>
          <w:szCs w:val="28"/>
          <w:lang w:val="nl-NL" w:eastAsia="vi-VN" w:bidi="vi-VN"/>
        </w:rPr>
        <w:tab/>
      </w:r>
      <w:r w:rsidR="00CB5531" w:rsidRPr="00C05DE6">
        <w:rPr>
          <w:rStyle w:val="Strong"/>
          <w:i w:val="0"/>
          <w:sz w:val="28"/>
          <w:szCs w:val="28"/>
          <w:lang w:val="vi-VN"/>
        </w:rPr>
        <w:t xml:space="preserve">1. Đối với </w:t>
      </w:r>
      <w:r w:rsidR="00A50E55">
        <w:rPr>
          <w:rStyle w:val="Strong"/>
          <w:i w:val="0"/>
          <w:sz w:val="28"/>
          <w:szCs w:val="28"/>
          <w:lang w:val="vi-VN"/>
        </w:rPr>
        <w:t>Ban giám hiệu</w:t>
      </w:r>
      <w:r w:rsidR="00CB5531" w:rsidRPr="00C05DE6">
        <w:rPr>
          <w:rStyle w:val="Strong"/>
          <w:i w:val="0"/>
          <w:sz w:val="28"/>
          <w:szCs w:val="28"/>
          <w:lang w:val="vi-VN"/>
        </w:rPr>
        <w:t xml:space="preserve"> nhà trường</w:t>
      </w:r>
      <w:r w:rsidR="00A50E55">
        <w:rPr>
          <w:rStyle w:val="Strong"/>
          <w:i w:val="0"/>
          <w:sz w:val="28"/>
          <w:szCs w:val="28"/>
          <w:lang w:val="vi-VN"/>
        </w:rPr>
        <w:t>:</w:t>
      </w:r>
    </w:p>
    <w:p w14:paraId="47E372E0" w14:textId="77777777" w:rsidR="00D3504C" w:rsidRPr="00D3504C" w:rsidRDefault="00D3504C" w:rsidP="00D3504C">
      <w:pPr>
        <w:pStyle w:val="Vnbnnidung50"/>
        <w:shd w:val="clear" w:color="auto" w:fill="auto"/>
        <w:spacing w:before="0" w:after="120" w:line="312" w:lineRule="auto"/>
        <w:ind w:firstLine="720"/>
        <w:jc w:val="both"/>
        <w:rPr>
          <w:rStyle w:val="Strong"/>
          <w:b w:val="0"/>
          <w:i w:val="0"/>
          <w:sz w:val="28"/>
          <w:szCs w:val="28"/>
          <w:lang w:val="vi-VN"/>
        </w:rPr>
      </w:pPr>
      <w:r w:rsidRPr="00D3504C">
        <w:rPr>
          <w:rStyle w:val="Strong"/>
          <w:b w:val="0"/>
          <w:i w:val="0"/>
          <w:sz w:val="28"/>
          <w:szCs w:val="28"/>
          <w:lang w:val="vi-VN"/>
        </w:rPr>
        <w:t xml:space="preserve">- </w:t>
      </w:r>
      <w:r>
        <w:rPr>
          <w:rStyle w:val="Strong"/>
          <w:b w:val="0"/>
          <w:i w:val="0"/>
          <w:sz w:val="28"/>
          <w:szCs w:val="28"/>
          <w:lang w:val="vi-VN"/>
        </w:rPr>
        <w:t>Đồng chí Bí thư chi bộ- Hiệu trưởng nhà trường chịu trách nhiệm chỉ đạo việc xây dựng kế hoạch, trực tiếp quán triệt Chuyên đề năm 2020; đăng ký mô hình của tập thể; cá nhân của đơn vị; thực hiện nghiêm túc việc nêu gương của cán bộ quản lý, đảng viên ngay từ việc viết bản cam kết tu dưỡng, rèn luyện, phấn đấu và sinh hoạt chi bộ theo đúng những nội dung đã nêu trên.</w:t>
      </w:r>
    </w:p>
    <w:p w14:paraId="49C34E74" w14:textId="662B6750" w:rsidR="00D3504C" w:rsidRPr="00371DDF" w:rsidRDefault="00D3504C" w:rsidP="00D3504C">
      <w:pPr>
        <w:pStyle w:val="Vnbnnidung20"/>
        <w:shd w:val="clear" w:color="auto" w:fill="auto"/>
        <w:tabs>
          <w:tab w:val="left" w:pos="851"/>
        </w:tabs>
        <w:spacing w:before="0" w:line="276" w:lineRule="auto"/>
        <w:rPr>
          <w:rStyle w:val="Vnbnnidung2"/>
          <w:shd w:val="clear" w:color="auto" w:fill="auto"/>
          <w:lang w:val="nl-NL"/>
        </w:rPr>
      </w:pPr>
      <w:r>
        <w:rPr>
          <w:rStyle w:val="Strong"/>
          <w:b w:val="0"/>
          <w:i/>
          <w:lang w:val="vi-VN"/>
        </w:rPr>
        <w:tab/>
      </w:r>
      <w:r w:rsidR="00603372">
        <w:rPr>
          <w:rStyle w:val="Strong"/>
          <w:b w:val="0"/>
          <w:lang w:val="vi-VN"/>
        </w:rPr>
        <w:t>-</w:t>
      </w:r>
      <w:r w:rsidR="00E620B1">
        <w:rPr>
          <w:rStyle w:val="Strong"/>
          <w:b w:val="0"/>
        </w:rPr>
        <w:t xml:space="preserve"> Giao cho</w:t>
      </w:r>
      <w:r w:rsidR="00A50E55" w:rsidRPr="00D3504C">
        <w:rPr>
          <w:rStyle w:val="Strong"/>
          <w:b w:val="0"/>
          <w:lang w:val="vi-VN"/>
        </w:rPr>
        <w:t xml:space="preserve"> đồng chí Lê Thị Sinh Hồng- phó Bí thư chi bộ- phó Hiệu trưởng nhà trường, căn cứ chức năng, nhiệm vụ và tình hình thực tiễn của đơn vị triển khai thực hiện hiệu qua việc học tập và làm theo tư tưởng, đạo đức, phong cách Hồ Chí Minh gắn với thực hiện các nhiệm vụ chính trị, phát triển kinh tế xã hội, trong đó chú ý yêu cầu của Chỉ thị 27/CT-TTg ngày 08/9/2016 của Thủ tướng chính phủ “ Về đẩy mạnh học tập và làm theo tư tưởng, đạo đức, phong cách Hồ Chí Minh”; Kết luận số 114-KL/TW của Ban Bí thư về “ Nâng cao hiệu quả công tác dân vận của cơ quan nhà nước các cấp”; </w:t>
      </w:r>
      <w:r w:rsidR="00603BDF" w:rsidRPr="00D3504C">
        <w:rPr>
          <w:rStyle w:val="Strong"/>
          <w:b w:val="0"/>
          <w:lang w:val="vi-VN"/>
        </w:rPr>
        <w:t>Chỉ thị số 10/CT-TTg ngày 22/4/2019 của Thủ tướng Chính phủ “ Về việc tăng cường xử lý, ngăn chặn có hiệu quả tình trạng nhũng nhiễu, gây phiền hà cho người dân, doanh nghiệp trong giải quyết công việc”; phong trào “ Cán bộ công chức, viên chức thi đua thực hiện văn hoá công sở giai đoạn 2019-2025; Luật Tiếp công dân, Quy chế dân chủ ở cơ sở, thực hiện văn hoá công vụ....</w:t>
      </w:r>
      <w:r w:rsidRPr="00D3504C">
        <w:rPr>
          <w:rStyle w:val="Vnbnnidung2"/>
          <w:lang w:val="nl-NL"/>
        </w:rPr>
        <w:t xml:space="preserve"> </w:t>
      </w:r>
      <w:r w:rsidRPr="00C05DE6">
        <w:rPr>
          <w:rStyle w:val="Vnbnnidung2"/>
          <w:lang w:val="nl-NL"/>
        </w:rPr>
        <w:t xml:space="preserve">Chủ động tiến hành tự kiểm tra, giám sát gắn với thực hiện chương trình kiểm tra, giám sát năm 2020 của đơn vị, Quy định số 124-QD/TW ngày 02/02/2018 của Ban Bí thư khóa XII </w:t>
      </w:r>
      <w:r w:rsidRPr="00C05DE6">
        <w:rPr>
          <w:rStyle w:val="Vnbnnidung2Innghing"/>
          <w:lang w:val="nl-NL"/>
        </w:rPr>
        <w:t>“về giám sát của Mặt trận Tổ quốc Việt Nam, các tổ chức chính trị-xã hội và nhân dân đối với việc tu dưỡng,rèn luyện đạo đức, lối sống của người đúng đầu, cán bộ chủ chốt và cán bộ, đảng viên ”;</w:t>
      </w:r>
      <w:r w:rsidRPr="00C05DE6">
        <w:rPr>
          <w:rStyle w:val="Vnbnnidung2"/>
          <w:lang w:val="nl-NL"/>
        </w:rPr>
        <w:t xml:space="preserve"> tổ chức biểu dương, khen thưởng các tập thể, cá nhân điển hình tiên tiến trong học tập và làm theo tư tưởng, đạo đức, phong cách Hồ Chí Minh theo Hướng dẫn số 609/HD-BTĐKT ngày 20/4/2017 của Ban Thi đua - Khen thưởng Trung ương; Hướng dẫn liên ngành số 32/HDLN/BTG-BTĐKT ngày 29/9/2017 của Ban Tuyên giáo và Ban Thi đua - Khen thưởng Tỉnh và Quy chế của Hội đồng Thi đua - Khen thưởng Thành phố.</w:t>
      </w:r>
    </w:p>
    <w:p w14:paraId="64A59846" w14:textId="32588D80" w:rsidR="00B854A7" w:rsidRPr="00B854A7" w:rsidRDefault="00B854A7" w:rsidP="00603372">
      <w:pPr>
        <w:pStyle w:val="Vnbnnidung50"/>
        <w:shd w:val="clear" w:color="auto" w:fill="auto"/>
        <w:spacing w:before="0" w:after="120" w:line="312" w:lineRule="auto"/>
        <w:ind w:firstLine="709"/>
        <w:jc w:val="both"/>
        <w:rPr>
          <w:rStyle w:val="Strong"/>
          <w:i w:val="0"/>
          <w:sz w:val="28"/>
          <w:szCs w:val="28"/>
          <w:lang w:val="vi-VN"/>
        </w:rPr>
      </w:pPr>
      <w:r w:rsidRPr="00B854A7">
        <w:rPr>
          <w:rStyle w:val="Strong"/>
          <w:i w:val="0"/>
          <w:sz w:val="28"/>
          <w:szCs w:val="28"/>
          <w:lang w:val="vi-VN"/>
        </w:rPr>
        <w:t>2. Đối với cán bộ, giáo viên</w:t>
      </w:r>
      <w:r w:rsidR="00E620B1">
        <w:rPr>
          <w:rStyle w:val="Strong"/>
          <w:i w:val="0"/>
          <w:sz w:val="28"/>
          <w:szCs w:val="28"/>
        </w:rPr>
        <w:t>, đ</w:t>
      </w:r>
      <w:r w:rsidRPr="00B854A7">
        <w:rPr>
          <w:rStyle w:val="Strong"/>
          <w:i w:val="0"/>
          <w:sz w:val="28"/>
          <w:szCs w:val="28"/>
          <w:lang w:val="vi-VN"/>
        </w:rPr>
        <w:t>ảng viên</w:t>
      </w:r>
    </w:p>
    <w:p w14:paraId="3FCF90FE" w14:textId="77777777" w:rsidR="00CB5531" w:rsidRPr="00C05DE6" w:rsidRDefault="00CB5531" w:rsidP="00603372">
      <w:pPr>
        <w:pStyle w:val="Vnbnnidung30"/>
        <w:shd w:val="clear" w:color="auto" w:fill="auto"/>
        <w:spacing w:line="276" w:lineRule="auto"/>
        <w:ind w:firstLine="709"/>
        <w:rPr>
          <w:b w:val="0"/>
          <w:sz w:val="28"/>
          <w:szCs w:val="28"/>
          <w:lang w:val="vi-VN"/>
        </w:rPr>
      </w:pPr>
      <w:r w:rsidRPr="00C05DE6">
        <w:rPr>
          <w:b w:val="0"/>
          <w:sz w:val="28"/>
          <w:szCs w:val="28"/>
          <w:lang w:val="vi-VN"/>
        </w:rPr>
        <w:t xml:space="preserve">- Phối hợp cùng Ban giám hiệu, tổ chức Công đoàn, các tổ chuyên môn triển khai phát động </w:t>
      </w:r>
      <w:r w:rsidR="00C05DE6" w:rsidRPr="00C05DE6">
        <w:rPr>
          <w:b w:val="0"/>
          <w:sz w:val="28"/>
          <w:szCs w:val="28"/>
          <w:lang w:val="vi-VN"/>
        </w:rPr>
        <w:t>t</w:t>
      </w:r>
      <w:r w:rsidR="00C05DE6" w:rsidRPr="00C05DE6">
        <w:rPr>
          <w:rStyle w:val="Vnbnnidung3"/>
          <w:bCs/>
          <w:sz w:val="28"/>
          <w:szCs w:val="28"/>
          <w:lang w:val="nl-NL"/>
        </w:rPr>
        <w:t>riển khai, thực hiện chuyên đề năm 2020</w:t>
      </w:r>
      <w:r w:rsidR="00C05DE6">
        <w:rPr>
          <w:rStyle w:val="Vnbnnidung3"/>
          <w:bCs/>
          <w:sz w:val="28"/>
          <w:szCs w:val="28"/>
          <w:lang w:val="nl-NL"/>
        </w:rPr>
        <w:t xml:space="preserve"> </w:t>
      </w:r>
      <w:r w:rsidR="00C05DE6" w:rsidRPr="00C05DE6">
        <w:rPr>
          <w:rStyle w:val="Vnbnnidung3"/>
          <w:bCs/>
          <w:sz w:val="28"/>
          <w:szCs w:val="28"/>
          <w:lang w:val="nl-NL"/>
        </w:rPr>
        <w:t>“Tăng cường khối đại đoàn kết toàn dân tộc, xây dựng Đảng và hệ thống</w:t>
      </w:r>
      <w:r w:rsidR="00C05DE6">
        <w:rPr>
          <w:rStyle w:val="Vnbnnidung3"/>
          <w:bCs/>
          <w:sz w:val="28"/>
          <w:szCs w:val="28"/>
          <w:lang w:val="nl-NL"/>
        </w:rPr>
        <w:t xml:space="preserve"> </w:t>
      </w:r>
      <w:r w:rsidR="00C05DE6" w:rsidRPr="00C05DE6">
        <w:rPr>
          <w:rStyle w:val="Vnbnnidung3"/>
          <w:bCs/>
          <w:sz w:val="28"/>
          <w:szCs w:val="28"/>
          <w:lang w:val="nl-NL"/>
        </w:rPr>
        <w:t>chính trị trong sạch, vũng mạnh theo tư tưỏng, đạo đức, phong cách</w:t>
      </w:r>
      <w:r w:rsidR="00C05DE6">
        <w:rPr>
          <w:rStyle w:val="Vnbnnidung3"/>
          <w:bCs/>
          <w:sz w:val="28"/>
          <w:szCs w:val="28"/>
          <w:lang w:val="nl-NL"/>
        </w:rPr>
        <w:t xml:space="preserve"> </w:t>
      </w:r>
      <w:r w:rsidR="00C05DE6" w:rsidRPr="00C05DE6">
        <w:rPr>
          <w:rStyle w:val="Vnbnnidung3"/>
          <w:bCs/>
          <w:sz w:val="28"/>
          <w:szCs w:val="28"/>
          <w:lang w:val="nl-NL"/>
        </w:rPr>
        <w:t>Hồ Chí Minh”</w:t>
      </w:r>
      <w:r w:rsidR="00C05DE6">
        <w:rPr>
          <w:rStyle w:val="Vnbnnidung3"/>
          <w:bCs/>
          <w:sz w:val="28"/>
          <w:szCs w:val="28"/>
          <w:lang w:val="nl-NL"/>
        </w:rPr>
        <w:t xml:space="preserve"> </w:t>
      </w:r>
      <w:r w:rsidRPr="00C05DE6">
        <w:rPr>
          <w:b w:val="0"/>
          <w:sz w:val="28"/>
          <w:szCs w:val="28"/>
          <w:lang w:val="vi-VN"/>
        </w:rPr>
        <w:t>của cán bộ, giáo viên, nh</w:t>
      </w:r>
      <w:r w:rsidR="00551E32" w:rsidRPr="00C05DE6">
        <w:rPr>
          <w:b w:val="0"/>
          <w:sz w:val="28"/>
          <w:szCs w:val="28"/>
          <w:lang w:val="vi-VN"/>
        </w:rPr>
        <w:t>â</w:t>
      </w:r>
      <w:r w:rsidRPr="00C05DE6">
        <w:rPr>
          <w:b w:val="0"/>
          <w:sz w:val="28"/>
          <w:szCs w:val="28"/>
          <w:lang w:val="vi-VN"/>
        </w:rPr>
        <w:t xml:space="preserve">n viên và học sinh toàn trường. Kịp thời biểu dương, khen thưởng và </w:t>
      </w:r>
      <w:r w:rsidRPr="00C05DE6">
        <w:rPr>
          <w:b w:val="0"/>
          <w:sz w:val="28"/>
          <w:szCs w:val="28"/>
          <w:lang w:val="vi-VN"/>
        </w:rPr>
        <w:lastRenderedPageBreak/>
        <w:t>nhân rộng các điển hình tiêu biểu, xuất sắc trong phong trào thi đua.</w:t>
      </w:r>
    </w:p>
    <w:p w14:paraId="369BE455" w14:textId="77777777" w:rsidR="009D1A1D" w:rsidRDefault="0014750F" w:rsidP="009D1A1D">
      <w:pPr>
        <w:pStyle w:val="Vnbnnidung30"/>
        <w:shd w:val="clear" w:color="auto" w:fill="auto"/>
        <w:spacing w:line="276" w:lineRule="auto"/>
        <w:ind w:firstLine="709"/>
        <w:rPr>
          <w:rStyle w:val="Vnbnnidung3"/>
          <w:bCs/>
          <w:sz w:val="28"/>
          <w:szCs w:val="28"/>
          <w:lang w:val="nl-NL"/>
        </w:rPr>
      </w:pPr>
      <w:r w:rsidRPr="002241E2">
        <w:rPr>
          <w:rStyle w:val="Vnbnnidung3"/>
          <w:sz w:val="28"/>
          <w:szCs w:val="28"/>
          <w:lang w:val="nl-NL"/>
        </w:rPr>
        <w:t>Trên đây là kế hoạch</w:t>
      </w:r>
      <w:r w:rsidR="002241E2">
        <w:rPr>
          <w:rStyle w:val="Vnbnnidung3"/>
          <w:sz w:val="28"/>
          <w:szCs w:val="28"/>
          <w:lang w:val="nl-NL"/>
        </w:rPr>
        <w:t xml:space="preserve"> t</w:t>
      </w:r>
      <w:r w:rsidR="00C05DE6" w:rsidRPr="002241E2">
        <w:rPr>
          <w:rStyle w:val="Vnbnnidung3"/>
          <w:bCs/>
          <w:sz w:val="28"/>
          <w:szCs w:val="28"/>
          <w:lang w:val="nl-NL"/>
        </w:rPr>
        <w:t>riển khai</w:t>
      </w:r>
      <w:r w:rsidR="00603372" w:rsidRPr="002241E2">
        <w:rPr>
          <w:rStyle w:val="Vnbnnidung3"/>
          <w:bCs/>
          <w:sz w:val="28"/>
          <w:szCs w:val="28"/>
          <w:lang w:val="nl-NL"/>
        </w:rPr>
        <w:t xml:space="preserve"> tổ chức </w:t>
      </w:r>
      <w:r w:rsidR="002241E2" w:rsidRPr="002241E2">
        <w:rPr>
          <w:rStyle w:val="Vnbnnidung3"/>
          <w:sz w:val="28"/>
          <w:szCs w:val="28"/>
        </w:rPr>
        <w:t xml:space="preserve">triển khai </w:t>
      </w:r>
      <w:r w:rsidR="002241E2" w:rsidRPr="002241E2">
        <w:rPr>
          <w:rStyle w:val="Vnbnnidung3"/>
          <w:sz w:val="28"/>
          <w:szCs w:val="28"/>
          <w:lang w:val="nl-NL"/>
        </w:rPr>
        <w:t>thực hiện chuyên đề năm 2020: "t</w:t>
      </w:r>
      <w:r w:rsidR="002241E2" w:rsidRPr="002241E2">
        <w:rPr>
          <w:rStyle w:val="Vnbnnidung3"/>
          <w:sz w:val="28"/>
          <w:szCs w:val="28"/>
        </w:rPr>
        <w:t xml:space="preserve">ăng cường khối đại đoàn kết dân tộc, xây dựng Đảng và hệ thống chính trị trong sạch, vững mạnh theo tư tưởng, đạo đức, phong cách Hồ Chí Minh" </w:t>
      </w:r>
      <w:r w:rsidR="00603372" w:rsidRPr="002241E2">
        <w:rPr>
          <w:rStyle w:val="Vnbnnidung3"/>
          <w:bCs/>
          <w:sz w:val="28"/>
          <w:szCs w:val="28"/>
          <w:lang w:val="nl-NL"/>
        </w:rPr>
        <w:t xml:space="preserve">trường Tiểu học Lý Thường Kiệt yêu cầu cấp uỷ nghiêm túc triển khai </w:t>
      </w:r>
      <w:r w:rsidR="00C05DE6" w:rsidRPr="002241E2">
        <w:rPr>
          <w:rStyle w:val="Vnbnnidung3"/>
          <w:bCs/>
          <w:sz w:val="28"/>
          <w:szCs w:val="28"/>
          <w:lang w:val="nl-NL"/>
        </w:rPr>
        <w:t>thực hiện</w:t>
      </w:r>
      <w:r w:rsidR="00603372" w:rsidRPr="002241E2">
        <w:rPr>
          <w:rStyle w:val="Vnbnnidung3"/>
          <w:bCs/>
          <w:sz w:val="28"/>
          <w:szCs w:val="28"/>
          <w:lang w:val="nl-NL"/>
        </w:rPr>
        <w:t xml:space="preserve"> kế hoạch này</w:t>
      </w:r>
      <w:r w:rsidR="009D1A1D">
        <w:rPr>
          <w:rStyle w:val="Vnbnnidung3"/>
          <w:bCs/>
          <w:sz w:val="28"/>
          <w:szCs w:val="28"/>
          <w:lang w:val="nl-NL"/>
        </w:rPr>
        <w:t>.</w:t>
      </w:r>
    </w:p>
    <w:p w14:paraId="52607E89" w14:textId="2BBAFC35" w:rsidR="00EA54C0" w:rsidRPr="00C05DE6" w:rsidRDefault="00EA54C0" w:rsidP="009D1A1D">
      <w:pPr>
        <w:pStyle w:val="Vnbnnidung30"/>
        <w:shd w:val="clear" w:color="auto" w:fill="auto"/>
        <w:spacing w:line="276" w:lineRule="auto"/>
        <w:ind w:firstLine="709"/>
        <w:rPr>
          <w:b w:val="0"/>
          <w:sz w:val="28"/>
          <w:szCs w:val="28"/>
          <w:lang w:val="vi-VN"/>
        </w:rPr>
      </w:pPr>
      <w:r w:rsidRPr="00C05DE6">
        <w:rPr>
          <w:b w:val="0"/>
          <w:sz w:val="28"/>
          <w:szCs w:val="28"/>
          <w:lang w:val="vi-VN"/>
        </w:rPr>
        <w:t xml:space="preserve">Đề nghị các đồng </w:t>
      </w:r>
      <w:r w:rsidR="00603372">
        <w:rPr>
          <w:b w:val="0"/>
          <w:sz w:val="28"/>
          <w:szCs w:val="28"/>
          <w:lang w:val="vi-VN"/>
        </w:rPr>
        <w:t xml:space="preserve">chí cán bộ, </w:t>
      </w:r>
      <w:r w:rsidR="00142D4D">
        <w:rPr>
          <w:b w:val="0"/>
          <w:sz w:val="28"/>
          <w:szCs w:val="28"/>
        </w:rPr>
        <w:t>đảng</w:t>
      </w:r>
      <w:r w:rsidR="00603372">
        <w:rPr>
          <w:b w:val="0"/>
          <w:sz w:val="28"/>
          <w:szCs w:val="28"/>
          <w:lang w:val="vi-VN"/>
        </w:rPr>
        <w:t xml:space="preserve"> viên</w:t>
      </w:r>
      <w:r w:rsidR="00BB0A40">
        <w:rPr>
          <w:b w:val="0"/>
          <w:sz w:val="28"/>
          <w:szCs w:val="28"/>
        </w:rPr>
        <w:t xml:space="preserve"> </w:t>
      </w:r>
      <w:r w:rsidRPr="00C05DE6">
        <w:rPr>
          <w:b w:val="0"/>
          <w:sz w:val="28"/>
          <w:szCs w:val="28"/>
          <w:lang w:val="vi-VN"/>
        </w:rPr>
        <w:t xml:space="preserve">trong </w:t>
      </w:r>
      <w:r w:rsidR="00142D4D">
        <w:rPr>
          <w:b w:val="0"/>
          <w:sz w:val="28"/>
          <w:szCs w:val="28"/>
        </w:rPr>
        <w:t>chi bộ</w:t>
      </w:r>
      <w:r w:rsidRPr="00C05DE6">
        <w:rPr>
          <w:b w:val="0"/>
          <w:sz w:val="28"/>
          <w:szCs w:val="28"/>
          <w:lang w:val="vi-VN"/>
        </w:rPr>
        <w:t xml:space="preserve"> nghiêm túc triển khai thực hiện và kịp thời báo cáo, kiến nghị </w:t>
      </w:r>
      <w:r w:rsidR="00142D4D">
        <w:rPr>
          <w:b w:val="0"/>
          <w:sz w:val="28"/>
          <w:szCs w:val="28"/>
        </w:rPr>
        <w:t>cấp ủy</w:t>
      </w:r>
      <w:r w:rsidRPr="00C05DE6">
        <w:rPr>
          <w:b w:val="0"/>
          <w:sz w:val="28"/>
          <w:szCs w:val="28"/>
          <w:lang w:val="vi-VN"/>
        </w:rPr>
        <w:t xml:space="preserve"> chỉ đạo xử lý nghiêm các trường hợp vi phạm./.</w:t>
      </w:r>
    </w:p>
    <w:tbl>
      <w:tblPr>
        <w:tblW w:w="9130" w:type="dxa"/>
        <w:tblInd w:w="108" w:type="dxa"/>
        <w:tblLook w:val="01E0" w:firstRow="1" w:lastRow="1" w:firstColumn="1" w:lastColumn="1" w:noHBand="0" w:noVBand="0"/>
      </w:tblPr>
      <w:tblGrid>
        <w:gridCol w:w="3960"/>
        <w:gridCol w:w="1260"/>
        <w:gridCol w:w="3910"/>
      </w:tblGrid>
      <w:tr w:rsidR="00465C14" w:rsidRPr="00A4465B" w14:paraId="2B0C5F10" w14:textId="77777777" w:rsidTr="00465C14">
        <w:tc>
          <w:tcPr>
            <w:tcW w:w="3960" w:type="dxa"/>
          </w:tcPr>
          <w:p w14:paraId="5E7E6EF9" w14:textId="77777777" w:rsidR="00465C14" w:rsidRPr="00A4465B" w:rsidRDefault="00465C14" w:rsidP="003641ED">
            <w:pPr>
              <w:ind w:right="-144"/>
              <w:jc w:val="both"/>
              <w:rPr>
                <w:b/>
                <w:i/>
                <w:color w:val="000000" w:themeColor="text1"/>
                <w:lang w:val="nl-NL"/>
              </w:rPr>
            </w:pPr>
            <w:r w:rsidRPr="00A4465B">
              <w:rPr>
                <w:b/>
                <w:i/>
                <w:color w:val="000000" w:themeColor="text1"/>
                <w:lang w:val="nl-NL"/>
              </w:rPr>
              <w:t>Nơi nhận :</w:t>
            </w:r>
            <w:r w:rsidRPr="00A4465B">
              <w:rPr>
                <w:b/>
                <w:i/>
                <w:color w:val="000000" w:themeColor="text1"/>
                <w:lang w:val="nl-NL"/>
              </w:rPr>
              <w:tab/>
            </w:r>
            <w:r w:rsidRPr="00A4465B">
              <w:rPr>
                <w:b/>
                <w:i/>
                <w:color w:val="000000" w:themeColor="text1"/>
                <w:lang w:val="nl-NL"/>
              </w:rPr>
              <w:tab/>
            </w:r>
          </w:p>
          <w:p w14:paraId="337427A4" w14:textId="77777777" w:rsidR="00465C14" w:rsidRPr="00A4465B" w:rsidRDefault="00465C14" w:rsidP="003641ED">
            <w:pPr>
              <w:ind w:right="-144"/>
              <w:jc w:val="both"/>
              <w:rPr>
                <w:color w:val="000000" w:themeColor="text1"/>
                <w:lang w:val="nl-NL"/>
              </w:rPr>
            </w:pPr>
            <w:r w:rsidRPr="00A4465B">
              <w:rPr>
                <w:color w:val="000000" w:themeColor="text1"/>
                <w:lang w:val="nl-NL"/>
              </w:rPr>
              <w:t>- Đảng ủy phường Giếng Đáy;</w:t>
            </w:r>
          </w:p>
          <w:p w14:paraId="0A21889C" w14:textId="77777777" w:rsidR="00465C14" w:rsidRPr="00A4465B" w:rsidRDefault="00465C14" w:rsidP="003641ED">
            <w:pPr>
              <w:ind w:right="-144"/>
              <w:jc w:val="both"/>
              <w:rPr>
                <w:color w:val="000000" w:themeColor="text1"/>
                <w:lang w:val="nl-NL"/>
              </w:rPr>
            </w:pPr>
            <w:r w:rsidRPr="00A4465B">
              <w:rPr>
                <w:color w:val="000000" w:themeColor="text1"/>
                <w:lang w:val="nl-NL"/>
              </w:rPr>
              <w:t>- BGH, CBH CĐ, ĐTN CS HCM, TPT Đội, Đảng viên;</w:t>
            </w:r>
          </w:p>
          <w:p w14:paraId="43828DD5" w14:textId="77777777" w:rsidR="00465C14" w:rsidRPr="00A4465B" w:rsidRDefault="00465C14" w:rsidP="003641ED">
            <w:pPr>
              <w:ind w:right="-144"/>
              <w:jc w:val="both"/>
              <w:rPr>
                <w:b/>
                <w:i/>
                <w:color w:val="000000" w:themeColor="text1"/>
                <w:lang w:val="nl-NL"/>
              </w:rPr>
            </w:pPr>
            <w:r w:rsidRPr="00A4465B">
              <w:rPr>
                <w:color w:val="000000" w:themeColor="text1"/>
                <w:lang w:val="nl-NL"/>
              </w:rPr>
              <w:t>- Lưu văn thư./.</w:t>
            </w:r>
          </w:p>
        </w:tc>
        <w:tc>
          <w:tcPr>
            <w:tcW w:w="1260" w:type="dxa"/>
          </w:tcPr>
          <w:p w14:paraId="0287F0F6" w14:textId="77777777" w:rsidR="00465C14" w:rsidRPr="00A4465B" w:rsidRDefault="00465C14" w:rsidP="003641ED">
            <w:pPr>
              <w:ind w:right="-144"/>
              <w:jc w:val="both"/>
              <w:rPr>
                <w:color w:val="000000" w:themeColor="text1"/>
                <w:lang w:val="nl-NL"/>
              </w:rPr>
            </w:pPr>
          </w:p>
        </w:tc>
        <w:tc>
          <w:tcPr>
            <w:tcW w:w="3910" w:type="dxa"/>
          </w:tcPr>
          <w:p w14:paraId="3433B2E8" w14:textId="77777777" w:rsidR="00465C14" w:rsidRPr="00A4465B" w:rsidRDefault="00465C14" w:rsidP="003641ED">
            <w:pPr>
              <w:jc w:val="center"/>
              <w:rPr>
                <w:b/>
                <w:color w:val="000000" w:themeColor="text1"/>
                <w:sz w:val="28"/>
                <w:szCs w:val="28"/>
                <w:lang w:val="nl-NL"/>
              </w:rPr>
            </w:pPr>
            <w:r w:rsidRPr="00A4465B">
              <w:rPr>
                <w:b/>
                <w:color w:val="000000" w:themeColor="text1"/>
                <w:sz w:val="28"/>
                <w:szCs w:val="28"/>
                <w:lang w:val="nl-NL"/>
              </w:rPr>
              <w:t>T/M CHI BỘ</w:t>
            </w:r>
          </w:p>
          <w:p w14:paraId="3E634833" w14:textId="77777777" w:rsidR="00465C14" w:rsidRPr="00A4465B" w:rsidRDefault="00465C14" w:rsidP="003641ED">
            <w:pPr>
              <w:jc w:val="center"/>
              <w:rPr>
                <w:b/>
                <w:color w:val="000000" w:themeColor="text1"/>
                <w:sz w:val="28"/>
                <w:szCs w:val="28"/>
                <w:lang w:val="nl-NL"/>
              </w:rPr>
            </w:pPr>
            <w:r w:rsidRPr="00A4465B">
              <w:rPr>
                <w:b/>
                <w:color w:val="000000" w:themeColor="text1"/>
                <w:sz w:val="28"/>
                <w:szCs w:val="28"/>
                <w:lang w:val="nl-NL"/>
              </w:rPr>
              <w:t>BÍ THƯ</w:t>
            </w:r>
          </w:p>
          <w:p w14:paraId="01D595D0" w14:textId="77777777" w:rsidR="00465C14" w:rsidRPr="00A4465B" w:rsidRDefault="00465C14" w:rsidP="003641ED">
            <w:pPr>
              <w:jc w:val="center"/>
              <w:rPr>
                <w:b/>
                <w:color w:val="000000" w:themeColor="text1"/>
                <w:sz w:val="28"/>
                <w:szCs w:val="28"/>
                <w:lang w:val="nl-NL"/>
              </w:rPr>
            </w:pPr>
          </w:p>
          <w:p w14:paraId="79E0F266" w14:textId="77777777" w:rsidR="00465C14" w:rsidRPr="00A4465B" w:rsidRDefault="00465C14" w:rsidP="003641ED">
            <w:pPr>
              <w:jc w:val="center"/>
              <w:rPr>
                <w:b/>
                <w:color w:val="000000" w:themeColor="text1"/>
                <w:sz w:val="28"/>
                <w:szCs w:val="28"/>
                <w:lang w:val="nl-NL"/>
              </w:rPr>
            </w:pPr>
          </w:p>
          <w:p w14:paraId="45C028D8" w14:textId="77777777" w:rsidR="00465C14" w:rsidRPr="00A4465B" w:rsidRDefault="00465C14" w:rsidP="003641ED">
            <w:pPr>
              <w:jc w:val="center"/>
              <w:rPr>
                <w:b/>
                <w:color w:val="000000" w:themeColor="text1"/>
                <w:sz w:val="28"/>
                <w:szCs w:val="28"/>
                <w:lang w:val="nl-NL"/>
              </w:rPr>
            </w:pPr>
          </w:p>
          <w:p w14:paraId="77EBC5B3" w14:textId="77777777" w:rsidR="00465C14" w:rsidRPr="00A4465B" w:rsidRDefault="00465C14" w:rsidP="003641ED">
            <w:pPr>
              <w:jc w:val="center"/>
              <w:rPr>
                <w:b/>
                <w:color w:val="000000" w:themeColor="text1"/>
                <w:sz w:val="28"/>
                <w:szCs w:val="28"/>
                <w:lang w:val="nl-NL"/>
              </w:rPr>
            </w:pPr>
            <w:r w:rsidRPr="00A4465B">
              <w:rPr>
                <w:b/>
                <w:color w:val="000000" w:themeColor="text1"/>
                <w:sz w:val="28"/>
                <w:szCs w:val="28"/>
                <w:lang w:val="nl-NL"/>
              </w:rPr>
              <w:t>Mai Thị Mận</w:t>
            </w:r>
          </w:p>
        </w:tc>
      </w:tr>
    </w:tbl>
    <w:p w14:paraId="3AF054F1" w14:textId="77777777" w:rsidR="00196280" w:rsidRDefault="00196280" w:rsidP="007C2269">
      <w:pPr>
        <w:spacing w:before="100" w:beforeAutospacing="1" w:after="100" w:afterAutospacing="1"/>
        <w:jc w:val="both"/>
        <w:rPr>
          <w:i/>
          <w:iCs/>
          <w:color w:val="333333"/>
          <w:sz w:val="28"/>
          <w:szCs w:val="28"/>
        </w:rPr>
      </w:pPr>
    </w:p>
    <w:sectPr w:rsidR="00196280" w:rsidSect="00B25FE8">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7FAE0" w14:textId="77777777" w:rsidR="00745CA6" w:rsidRDefault="00745CA6" w:rsidP="000A6901">
      <w:r>
        <w:separator/>
      </w:r>
    </w:p>
  </w:endnote>
  <w:endnote w:type="continuationSeparator" w:id="0">
    <w:p w14:paraId="0FFCC692" w14:textId="77777777" w:rsidR="00745CA6" w:rsidRDefault="00745CA6" w:rsidP="000A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254138"/>
      <w:docPartObj>
        <w:docPartGallery w:val="Page Numbers (Bottom of Page)"/>
        <w:docPartUnique/>
      </w:docPartObj>
    </w:sdtPr>
    <w:sdtEndPr>
      <w:rPr>
        <w:noProof/>
      </w:rPr>
    </w:sdtEndPr>
    <w:sdtContent>
      <w:p w14:paraId="412BF728" w14:textId="24906FF5" w:rsidR="000A6901" w:rsidRDefault="000A6901">
        <w:pPr>
          <w:pStyle w:val="Footer"/>
          <w:jc w:val="center"/>
        </w:pPr>
        <w:r>
          <w:fldChar w:fldCharType="begin"/>
        </w:r>
        <w:r>
          <w:instrText xml:space="preserve"> PAGE   \* MERGEFORMAT </w:instrText>
        </w:r>
        <w:r>
          <w:fldChar w:fldCharType="separate"/>
        </w:r>
        <w:r w:rsidR="00DF4BE0">
          <w:rPr>
            <w:noProof/>
          </w:rPr>
          <w:t>1</w:t>
        </w:r>
        <w:r>
          <w:rPr>
            <w:noProof/>
          </w:rPr>
          <w:fldChar w:fldCharType="end"/>
        </w:r>
      </w:p>
    </w:sdtContent>
  </w:sdt>
  <w:p w14:paraId="76037576" w14:textId="77777777" w:rsidR="000A6901" w:rsidRDefault="000A6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F17A8" w14:textId="77777777" w:rsidR="00745CA6" w:rsidRDefault="00745CA6" w:rsidP="000A6901">
      <w:r>
        <w:separator/>
      </w:r>
    </w:p>
  </w:footnote>
  <w:footnote w:type="continuationSeparator" w:id="0">
    <w:p w14:paraId="0E4079A1" w14:textId="77777777" w:rsidR="00745CA6" w:rsidRDefault="00745CA6" w:rsidP="000A6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lvlText w:val="%1."/>
      <w:lvlJc w:val="left"/>
      <w:rPr>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8"/>
        <w:szCs w:val="28"/>
        <w:u w:val="none"/>
      </w:rPr>
    </w:lvl>
    <w:lvl w:ilvl="2">
      <w:start w:val="1"/>
      <w:numFmt w:val="upperRoman"/>
      <w:lvlText w:val="%1."/>
      <w:lvlJc w:val="left"/>
      <w:rPr>
        <w:b/>
        <w:bCs/>
        <w:i w:val="0"/>
        <w:iCs w:val="0"/>
        <w:smallCaps w:val="0"/>
        <w:strike w:val="0"/>
        <w:color w:val="000000"/>
        <w:spacing w:val="0"/>
        <w:w w:val="100"/>
        <w:position w:val="0"/>
        <w:sz w:val="28"/>
        <w:szCs w:val="28"/>
        <w:u w:val="none"/>
      </w:rPr>
    </w:lvl>
    <w:lvl w:ilvl="3">
      <w:start w:val="1"/>
      <w:numFmt w:val="upperRoman"/>
      <w:lvlText w:val="%1."/>
      <w:lvlJc w:val="left"/>
      <w:rPr>
        <w:b/>
        <w:bCs/>
        <w:i w:val="0"/>
        <w:iCs w:val="0"/>
        <w:smallCaps w:val="0"/>
        <w:strike w:val="0"/>
        <w:color w:val="000000"/>
        <w:spacing w:val="0"/>
        <w:w w:val="100"/>
        <w:position w:val="0"/>
        <w:sz w:val="28"/>
        <w:szCs w:val="28"/>
        <w:u w:val="none"/>
      </w:rPr>
    </w:lvl>
    <w:lvl w:ilvl="4">
      <w:start w:val="1"/>
      <w:numFmt w:val="upperRoman"/>
      <w:lvlText w:val="%1."/>
      <w:lvlJc w:val="left"/>
      <w:rPr>
        <w:b/>
        <w:bCs/>
        <w:i w:val="0"/>
        <w:iCs w:val="0"/>
        <w:smallCaps w:val="0"/>
        <w:strike w:val="0"/>
        <w:color w:val="000000"/>
        <w:spacing w:val="0"/>
        <w:w w:val="100"/>
        <w:position w:val="0"/>
        <w:sz w:val="28"/>
        <w:szCs w:val="28"/>
        <w:u w:val="none"/>
      </w:rPr>
    </w:lvl>
    <w:lvl w:ilvl="5">
      <w:start w:val="1"/>
      <w:numFmt w:val="upperRoman"/>
      <w:lvlText w:val="%1."/>
      <w:lvlJc w:val="left"/>
      <w:rPr>
        <w:b/>
        <w:bCs/>
        <w:i w:val="0"/>
        <w:iCs w:val="0"/>
        <w:smallCaps w:val="0"/>
        <w:strike w:val="0"/>
        <w:color w:val="000000"/>
        <w:spacing w:val="0"/>
        <w:w w:val="100"/>
        <w:position w:val="0"/>
        <w:sz w:val="28"/>
        <w:szCs w:val="28"/>
        <w:u w:val="none"/>
      </w:rPr>
    </w:lvl>
    <w:lvl w:ilvl="6">
      <w:start w:val="1"/>
      <w:numFmt w:val="upperRoman"/>
      <w:lvlText w:val="%1."/>
      <w:lvlJc w:val="left"/>
      <w:rPr>
        <w:b/>
        <w:bCs/>
        <w:i w:val="0"/>
        <w:iCs w:val="0"/>
        <w:smallCaps w:val="0"/>
        <w:strike w:val="0"/>
        <w:color w:val="000000"/>
        <w:spacing w:val="0"/>
        <w:w w:val="100"/>
        <w:position w:val="0"/>
        <w:sz w:val="28"/>
        <w:szCs w:val="28"/>
        <w:u w:val="none"/>
      </w:rPr>
    </w:lvl>
    <w:lvl w:ilvl="7">
      <w:start w:val="1"/>
      <w:numFmt w:val="upperRoman"/>
      <w:lvlText w:val="%1."/>
      <w:lvlJc w:val="left"/>
      <w:rPr>
        <w:b/>
        <w:bCs/>
        <w:i w:val="0"/>
        <w:iCs w:val="0"/>
        <w:smallCaps w:val="0"/>
        <w:strike w:val="0"/>
        <w:color w:val="000000"/>
        <w:spacing w:val="0"/>
        <w:w w:val="100"/>
        <w:position w:val="0"/>
        <w:sz w:val="28"/>
        <w:szCs w:val="28"/>
        <w:u w:val="none"/>
      </w:rPr>
    </w:lvl>
    <w:lvl w:ilvl="8">
      <w:start w:val="1"/>
      <w:numFmt w:val="upperRoman"/>
      <w:lvlText w:val="%1."/>
      <w:lvlJc w:val="left"/>
      <w:rPr>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2">
    <w:nsid w:val="00000005"/>
    <w:multiLevelType w:val="multilevel"/>
    <w:tmpl w:val="60367E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201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01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01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01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01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01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01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01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01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D1C8A520"/>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7">
    <w:nsid w:val="0000000F"/>
    <w:multiLevelType w:val="multilevel"/>
    <w:tmpl w:val="B8342F9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8">
    <w:nsid w:val="00000011"/>
    <w:multiLevelType w:val="multilevel"/>
    <w:tmpl w:val="00000010"/>
    <w:lvl w:ilvl="0">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11">
    <w:nsid w:val="00AD248F"/>
    <w:multiLevelType w:val="hybridMultilevel"/>
    <w:tmpl w:val="15D6F062"/>
    <w:lvl w:ilvl="0" w:tplc="97E261C4">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2">
    <w:nsid w:val="0938660B"/>
    <w:multiLevelType w:val="hybridMultilevel"/>
    <w:tmpl w:val="F2CE62A4"/>
    <w:lvl w:ilvl="0" w:tplc="9E48DAA6">
      <w:start w:val="1"/>
      <w:numFmt w:val="decimal"/>
      <w:lvlText w:val="%1."/>
      <w:lvlJc w:val="left"/>
      <w:pPr>
        <w:ind w:left="380" w:hanging="360"/>
      </w:pPr>
      <w:rPr>
        <w:rFonts w:hint="default"/>
        <w:b w:val="0"/>
      </w:rPr>
    </w:lvl>
    <w:lvl w:ilvl="1" w:tplc="042A0019" w:tentative="1">
      <w:start w:val="1"/>
      <w:numFmt w:val="lowerLetter"/>
      <w:lvlText w:val="%2."/>
      <w:lvlJc w:val="left"/>
      <w:pPr>
        <w:ind w:left="1100" w:hanging="360"/>
      </w:pPr>
    </w:lvl>
    <w:lvl w:ilvl="2" w:tplc="042A001B" w:tentative="1">
      <w:start w:val="1"/>
      <w:numFmt w:val="lowerRoman"/>
      <w:lvlText w:val="%3."/>
      <w:lvlJc w:val="right"/>
      <w:pPr>
        <w:ind w:left="1820" w:hanging="180"/>
      </w:pPr>
    </w:lvl>
    <w:lvl w:ilvl="3" w:tplc="042A000F" w:tentative="1">
      <w:start w:val="1"/>
      <w:numFmt w:val="decimal"/>
      <w:lvlText w:val="%4."/>
      <w:lvlJc w:val="left"/>
      <w:pPr>
        <w:ind w:left="2540" w:hanging="360"/>
      </w:pPr>
    </w:lvl>
    <w:lvl w:ilvl="4" w:tplc="042A0019" w:tentative="1">
      <w:start w:val="1"/>
      <w:numFmt w:val="lowerLetter"/>
      <w:lvlText w:val="%5."/>
      <w:lvlJc w:val="left"/>
      <w:pPr>
        <w:ind w:left="3260" w:hanging="360"/>
      </w:pPr>
    </w:lvl>
    <w:lvl w:ilvl="5" w:tplc="042A001B" w:tentative="1">
      <w:start w:val="1"/>
      <w:numFmt w:val="lowerRoman"/>
      <w:lvlText w:val="%6."/>
      <w:lvlJc w:val="right"/>
      <w:pPr>
        <w:ind w:left="3980" w:hanging="180"/>
      </w:pPr>
    </w:lvl>
    <w:lvl w:ilvl="6" w:tplc="042A000F" w:tentative="1">
      <w:start w:val="1"/>
      <w:numFmt w:val="decimal"/>
      <w:lvlText w:val="%7."/>
      <w:lvlJc w:val="left"/>
      <w:pPr>
        <w:ind w:left="4700" w:hanging="360"/>
      </w:pPr>
    </w:lvl>
    <w:lvl w:ilvl="7" w:tplc="042A0019" w:tentative="1">
      <w:start w:val="1"/>
      <w:numFmt w:val="lowerLetter"/>
      <w:lvlText w:val="%8."/>
      <w:lvlJc w:val="left"/>
      <w:pPr>
        <w:ind w:left="5420" w:hanging="360"/>
      </w:pPr>
    </w:lvl>
    <w:lvl w:ilvl="8" w:tplc="042A001B" w:tentative="1">
      <w:start w:val="1"/>
      <w:numFmt w:val="lowerRoman"/>
      <w:lvlText w:val="%9."/>
      <w:lvlJc w:val="right"/>
      <w:pPr>
        <w:ind w:left="6140" w:hanging="180"/>
      </w:pPr>
    </w:lvl>
  </w:abstractNum>
  <w:abstractNum w:abstractNumId="13">
    <w:nsid w:val="0B5C7E28"/>
    <w:multiLevelType w:val="multilevel"/>
    <w:tmpl w:val="0F42A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212D95"/>
    <w:multiLevelType w:val="multilevel"/>
    <w:tmpl w:val="E57C6402"/>
    <w:lvl w:ilvl="0">
      <w:start w:val="1"/>
      <w:numFmt w:val="decimal"/>
      <w:lvlText w:val="%1"/>
      <w:lvlJc w:val="left"/>
      <w:pPr>
        <w:ind w:left="375" w:hanging="375"/>
      </w:pPr>
      <w:rPr>
        <w:rFonts w:hint="default"/>
      </w:rPr>
    </w:lvl>
    <w:lvl w:ilvl="1">
      <w:start w:val="1"/>
      <w:numFmt w:val="decimal"/>
      <w:lvlText w:val="%1.%2"/>
      <w:lvlJc w:val="left"/>
      <w:pPr>
        <w:ind w:left="395" w:hanging="375"/>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15">
    <w:nsid w:val="151D277C"/>
    <w:multiLevelType w:val="multilevel"/>
    <w:tmpl w:val="1034F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1F703C"/>
    <w:multiLevelType w:val="hybridMultilevel"/>
    <w:tmpl w:val="E97CE2BC"/>
    <w:lvl w:ilvl="0" w:tplc="8B0A9614">
      <w:start w:val="1"/>
      <w:numFmt w:val="decimal"/>
      <w:lvlText w:val="%1."/>
      <w:lvlJc w:val="left"/>
      <w:pPr>
        <w:ind w:left="380" w:hanging="360"/>
      </w:pPr>
      <w:rPr>
        <w:rFonts w:hint="default"/>
      </w:rPr>
    </w:lvl>
    <w:lvl w:ilvl="1" w:tplc="042A0019" w:tentative="1">
      <w:start w:val="1"/>
      <w:numFmt w:val="lowerLetter"/>
      <w:lvlText w:val="%2."/>
      <w:lvlJc w:val="left"/>
      <w:pPr>
        <w:ind w:left="1100" w:hanging="360"/>
      </w:pPr>
    </w:lvl>
    <w:lvl w:ilvl="2" w:tplc="042A001B" w:tentative="1">
      <w:start w:val="1"/>
      <w:numFmt w:val="lowerRoman"/>
      <w:lvlText w:val="%3."/>
      <w:lvlJc w:val="right"/>
      <w:pPr>
        <w:ind w:left="1820" w:hanging="180"/>
      </w:pPr>
    </w:lvl>
    <w:lvl w:ilvl="3" w:tplc="042A000F" w:tentative="1">
      <w:start w:val="1"/>
      <w:numFmt w:val="decimal"/>
      <w:lvlText w:val="%4."/>
      <w:lvlJc w:val="left"/>
      <w:pPr>
        <w:ind w:left="2540" w:hanging="360"/>
      </w:pPr>
    </w:lvl>
    <w:lvl w:ilvl="4" w:tplc="042A0019" w:tentative="1">
      <w:start w:val="1"/>
      <w:numFmt w:val="lowerLetter"/>
      <w:lvlText w:val="%5."/>
      <w:lvlJc w:val="left"/>
      <w:pPr>
        <w:ind w:left="3260" w:hanging="360"/>
      </w:pPr>
    </w:lvl>
    <w:lvl w:ilvl="5" w:tplc="042A001B" w:tentative="1">
      <w:start w:val="1"/>
      <w:numFmt w:val="lowerRoman"/>
      <w:lvlText w:val="%6."/>
      <w:lvlJc w:val="right"/>
      <w:pPr>
        <w:ind w:left="3980" w:hanging="180"/>
      </w:pPr>
    </w:lvl>
    <w:lvl w:ilvl="6" w:tplc="042A000F" w:tentative="1">
      <w:start w:val="1"/>
      <w:numFmt w:val="decimal"/>
      <w:lvlText w:val="%7."/>
      <w:lvlJc w:val="left"/>
      <w:pPr>
        <w:ind w:left="4700" w:hanging="360"/>
      </w:pPr>
    </w:lvl>
    <w:lvl w:ilvl="7" w:tplc="042A0019" w:tentative="1">
      <w:start w:val="1"/>
      <w:numFmt w:val="lowerLetter"/>
      <w:lvlText w:val="%8."/>
      <w:lvlJc w:val="left"/>
      <w:pPr>
        <w:ind w:left="5420" w:hanging="360"/>
      </w:pPr>
    </w:lvl>
    <w:lvl w:ilvl="8" w:tplc="042A001B" w:tentative="1">
      <w:start w:val="1"/>
      <w:numFmt w:val="lowerRoman"/>
      <w:lvlText w:val="%9."/>
      <w:lvlJc w:val="right"/>
      <w:pPr>
        <w:ind w:left="6140" w:hanging="180"/>
      </w:pPr>
    </w:lvl>
  </w:abstractNum>
  <w:abstractNum w:abstractNumId="17">
    <w:nsid w:val="262C1D31"/>
    <w:multiLevelType w:val="hybridMultilevel"/>
    <w:tmpl w:val="86FCDA62"/>
    <w:lvl w:ilvl="0" w:tplc="D82EFC4C">
      <w:start w:val="1"/>
      <w:numFmt w:val="upperRoman"/>
      <w:lvlText w:val="%1."/>
      <w:lvlJc w:val="left"/>
      <w:pPr>
        <w:ind w:left="740" w:hanging="720"/>
      </w:pPr>
      <w:rPr>
        <w:rFonts w:hint="default"/>
      </w:rPr>
    </w:lvl>
    <w:lvl w:ilvl="1" w:tplc="042A0019" w:tentative="1">
      <w:start w:val="1"/>
      <w:numFmt w:val="lowerLetter"/>
      <w:lvlText w:val="%2."/>
      <w:lvlJc w:val="left"/>
      <w:pPr>
        <w:ind w:left="1100" w:hanging="360"/>
      </w:pPr>
    </w:lvl>
    <w:lvl w:ilvl="2" w:tplc="042A001B" w:tentative="1">
      <w:start w:val="1"/>
      <w:numFmt w:val="lowerRoman"/>
      <w:lvlText w:val="%3."/>
      <w:lvlJc w:val="right"/>
      <w:pPr>
        <w:ind w:left="1820" w:hanging="180"/>
      </w:pPr>
    </w:lvl>
    <w:lvl w:ilvl="3" w:tplc="042A000F" w:tentative="1">
      <w:start w:val="1"/>
      <w:numFmt w:val="decimal"/>
      <w:lvlText w:val="%4."/>
      <w:lvlJc w:val="left"/>
      <w:pPr>
        <w:ind w:left="2540" w:hanging="360"/>
      </w:pPr>
    </w:lvl>
    <w:lvl w:ilvl="4" w:tplc="042A0019" w:tentative="1">
      <w:start w:val="1"/>
      <w:numFmt w:val="lowerLetter"/>
      <w:lvlText w:val="%5."/>
      <w:lvlJc w:val="left"/>
      <w:pPr>
        <w:ind w:left="3260" w:hanging="360"/>
      </w:pPr>
    </w:lvl>
    <w:lvl w:ilvl="5" w:tplc="042A001B" w:tentative="1">
      <w:start w:val="1"/>
      <w:numFmt w:val="lowerRoman"/>
      <w:lvlText w:val="%6."/>
      <w:lvlJc w:val="right"/>
      <w:pPr>
        <w:ind w:left="3980" w:hanging="180"/>
      </w:pPr>
    </w:lvl>
    <w:lvl w:ilvl="6" w:tplc="042A000F" w:tentative="1">
      <w:start w:val="1"/>
      <w:numFmt w:val="decimal"/>
      <w:lvlText w:val="%7."/>
      <w:lvlJc w:val="left"/>
      <w:pPr>
        <w:ind w:left="4700" w:hanging="360"/>
      </w:pPr>
    </w:lvl>
    <w:lvl w:ilvl="7" w:tplc="042A0019" w:tentative="1">
      <w:start w:val="1"/>
      <w:numFmt w:val="lowerLetter"/>
      <w:lvlText w:val="%8."/>
      <w:lvlJc w:val="left"/>
      <w:pPr>
        <w:ind w:left="5420" w:hanging="360"/>
      </w:pPr>
    </w:lvl>
    <w:lvl w:ilvl="8" w:tplc="042A001B" w:tentative="1">
      <w:start w:val="1"/>
      <w:numFmt w:val="lowerRoman"/>
      <w:lvlText w:val="%9."/>
      <w:lvlJc w:val="right"/>
      <w:pPr>
        <w:ind w:left="6140" w:hanging="180"/>
      </w:pPr>
    </w:lvl>
  </w:abstractNum>
  <w:abstractNum w:abstractNumId="18">
    <w:nsid w:val="282260E3"/>
    <w:multiLevelType w:val="hybridMultilevel"/>
    <w:tmpl w:val="28D25B1E"/>
    <w:lvl w:ilvl="0" w:tplc="04707D16">
      <w:start w:val="2"/>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2F4D5EE5"/>
    <w:multiLevelType w:val="multilevel"/>
    <w:tmpl w:val="8336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FD2B0A"/>
    <w:multiLevelType w:val="hybridMultilevel"/>
    <w:tmpl w:val="6680A4B4"/>
    <w:lvl w:ilvl="0" w:tplc="2E3E504C">
      <w:start w:val="1"/>
      <w:numFmt w:val="decimal"/>
      <w:lvlText w:val="%1."/>
      <w:lvlJc w:val="left"/>
      <w:pPr>
        <w:ind w:left="940" w:hanging="360"/>
      </w:pPr>
      <w:rPr>
        <w:rFonts w:hint="default"/>
        <w:b w:val="0"/>
      </w:rPr>
    </w:lvl>
    <w:lvl w:ilvl="1" w:tplc="042A0019">
      <w:start w:val="1"/>
      <w:numFmt w:val="lowerLetter"/>
      <w:lvlText w:val="%2."/>
      <w:lvlJc w:val="left"/>
      <w:pPr>
        <w:ind w:left="1660" w:hanging="360"/>
      </w:pPr>
    </w:lvl>
    <w:lvl w:ilvl="2" w:tplc="042A001B" w:tentative="1">
      <w:start w:val="1"/>
      <w:numFmt w:val="lowerRoman"/>
      <w:lvlText w:val="%3."/>
      <w:lvlJc w:val="right"/>
      <w:pPr>
        <w:ind w:left="2380" w:hanging="180"/>
      </w:pPr>
    </w:lvl>
    <w:lvl w:ilvl="3" w:tplc="042A000F" w:tentative="1">
      <w:start w:val="1"/>
      <w:numFmt w:val="decimal"/>
      <w:lvlText w:val="%4."/>
      <w:lvlJc w:val="left"/>
      <w:pPr>
        <w:ind w:left="3100" w:hanging="360"/>
      </w:pPr>
    </w:lvl>
    <w:lvl w:ilvl="4" w:tplc="042A0019" w:tentative="1">
      <w:start w:val="1"/>
      <w:numFmt w:val="lowerLetter"/>
      <w:lvlText w:val="%5."/>
      <w:lvlJc w:val="left"/>
      <w:pPr>
        <w:ind w:left="3820" w:hanging="360"/>
      </w:pPr>
    </w:lvl>
    <w:lvl w:ilvl="5" w:tplc="042A001B" w:tentative="1">
      <w:start w:val="1"/>
      <w:numFmt w:val="lowerRoman"/>
      <w:lvlText w:val="%6."/>
      <w:lvlJc w:val="right"/>
      <w:pPr>
        <w:ind w:left="4540" w:hanging="180"/>
      </w:pPr>
    </w:lvl>
    <w:lvl w:ilvl="6" w:tplc="042A000F" w:tentative="1">
      <w:start w:val="1"/>
      <w:numFmt w:val="decimal"/>
      <w:lvlText w:val="%7."/>
      <w:lvlJc w:val="left"/>
      <w:pPr>
        <w:ind w:left="5260" w:hanging="360"/>
      </w:pPr>
    </w:lvl>
    <w:lvl w:ilvl="7" w:tplc="042A0019" w:tentative="1">
      <w:start w:val="1"/>
      <w:numFmt w:val="lowerLetter"/>
      <w:lvlText w:val="%8."/>
      <w:lvlJc w:val="left"/>
      <w:pPr>
        <w:ind w:left="5980" w:hanging="360"/>
      </w:pPr>
    </w:lvl>
    <w:lvl w:ilvl="8" w:tplc="042A001B" w:tentative="1">
      <w:start w:val="1"/>
      <w:numFmt w:val="lowerRoman"/>
      <w:lvlText w:val="%9."/>
      <w:lvlJc w:val="right"/>
      <w:pPr>
        <w:ind w:left="6700" w:hanging="180"/>
      </w:pPr>
    </w:lvl>
  </w:abstractNum>
  <w:num w:numId="1">
    <w:abstractNumId w:val="11"/>
  </w:num>
  <w:num w:numId="2">
    <w:abstractNumId w:val="15"/>
  </w:num>
  <w:num w:numId="3">
    <w:abstractNumId w:val="0"/>
  </w:num>
  <w:num w:numId="4">
    <w:abstractNumId w:val="1"/>
  </w:num>
  <w:num w:numId="5">
    <w:abstractNumId w:val="2"/>
  </w:num>
  <w:num w:numId="6">
    <w:abstractNumId w:val="13"/>
  </w:num>
  <w:num w:numId="7">
    <w:abstractNumId w:val="19"/>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7"/>
  </w:num>
  <w:num w:numId="17">
    <w:abstractNumId w:val="16"/>
  </w:num>
  <w:num w:numId="18">
    <w:abstractNumId w:val="14"/>
  </w:num>
  <w:num w:numId="19">
    <w:abstractNumId w:val="18"/>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0F"/>
    <w:rsid w:val="00066456"/>
    <w:rsid w:val="000A6901"/>
    <w:rsid w:val="001101EE"/>
    <w:rsid w:val="0011491A"/>
    <w:rsid w:val="00142D4D"/>
    <w:rsid w:val="0014750F"/>
    <w:rsid w:val="00196280"/>
    <w:rsid w:val="001C4030"/>
    <w:rsid w:val="001C7372"/>
    <w:rsid w:val="001D3549"/>
    <w:rsid w:val="002027C3"/>
    <w:rsid w:val="002241E2"/>
    <w:rsid w:val="0028792F"/>
    <w:rsid w:val="00333601"/>
    <w:rsid w:val="003700FE"/>
    <w:rsid w:val="00371DDF"/>
    <w:rsid w:val="0039719B"/>
    <w:rsid w:val="00465C14"/>
    <w:rsid w:val="00471E57"/>
    <w:rsid w:val="00492CD5"/>
    <w:rsid w:val="004952D0"/>
    <w:rsid w:val="004D1129"/>
    <w:rsid w:val="00501D74"/>
    <w:rsid w:val="00551E32"/>
    <w:rsid w:val="00570523"/>
    <w:rsid w:val="00603372"/>
    <w:rsid w:val="00603BDF"/>
    <w:rsid w:val="006172AB"/>
    <w:rsid w:val="00716623"/>
    <w:rsid w:val="0072243B"/>
    <w:rsid w:val="00745CA6"/>
    <w:rsid w:val="00761176"/>
    <w:rsid w:val="0077134B"/>
    <w:rsid w:val="00781A56"/>
    <w:rsid w:val="007C2269"/>
    <w:rsid w:val="007D0B21"/>
    <w:rsid w:val="007D7353"/>
    <w:rsid w:val="009A3F1E"/>
    <w:rsid w:val="009D1A1D"/>
    <w:rsid w:val="009F0710"/>
    <w:rsid w:val="009F36F6"/>
    <w:rsid w:val="00A25597"/>
    <w:rsid w:val="00A50E55"/>
    <w:rsid w:val="00AE7C0C"/>
    <w:rsid w:val="00B25FE8"/>
    <w:rsid w:val="00B854A7"/>
    <w:rsid w:val="00BB0A40"/>
    <w:rsid w:val="00C05DE6"/>
    <w:rsid w:val="00CB5531"/>
    <w:rsid w:val="00CB5B77"/>
    <w:rsid w:val="00CD6795"/>
    <w:rsid w:val="00D3504C"/>
    <w:rsid w:val="00D47652"/>
    <w:rsid w:val="00D573B5"/>
    <w:rsid w:val="00DC22A3"/>
    <w:rsid w:val="00DF4BE0"/>
    <w:rsid w:val="00E620B1"/>
    <w:rsid w:val="00EA54C0"/>
    <w:rsid w:val="00F71CA0"/>
    <w:rsid w:val="00FD24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F5B55"/>
  <w15:docId w15:val="{D2932D54-4AF7-44C4-A385-7B31921D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710"/>
    <w:pPr>
      <w:ind w:left="720"/>
      <w:contextualSpacing/>
    </w:pPr>
  </w:style>
  <w:style w:type="paragraph" w:styleId="BalloonText">
    <w:name w:val="Balloon Text"/>
    <w:basedOn w:val="Normal"/>
    <w:link w:val="BalloonTextChar"/>
    <w:rsid w:val="00716623"/>
    <w:rPr>
      <w:rFonts w:ascii="Tahoma" w:hAnsi="Tahoma" w:cs="Tahoma"/>
      <w:sz w:val="16"/>
      <w:szCs w:val="16"/>
    </w:rPr>
  </w:style>
  <w:style w:type="character" w:customStyle="1" w:styleId="BalloonTextChar">
    <w:name w:val="Balloon Text Char"/>
    <w:basedOn w:val="DefaultParagraphFont"/>
    <w:link w:val="BalloonText"/>
    <w:rsid w:val="00716623"/>
    <w:rPr>
      <w:rFonts w:ascii="Tahoma" w:hAnsi="Tahoma" w:cs="Tahoma"/>
      <w:sz w:val="16"/>
      <w:szCs w:val="16"/>
    </w:rPr>
  </w:style>
  <w:style w:type="character" w:customStyle="1" w:styleId="Vnbnnidung2">
    <w:name w:val="Văn bản nội dung (2)_"/>
    <w:basedOn w:val="DefaultParagraphFont"/>
    <w:link w:val="Vnbnnidung20"/>
    <w:uiPriority w:val="99"/>
    <w:rsid w:val="00EA54C0"/>
    <w:rPr>
      <w:sz w:val="28"/>
      <w:szCs w:val="28"/>
      <w:shd w:val="clear" w:color="auto" w:fill="FFFFFF"/>
    </w:rPr>
  </w:style>
  <w:style w:type="paragraph" w:customStyle="1" w:styleId="Vnbnnidung20">
    <w:name w:val="Văn bản nội dung (2)"/>
    <w:basedOn w:val="Normal"/>
    <w:link w:val="Vnbnnidung2"/>
    <w:uiPriority w:val="99"/>
    <w:rsid w:val="00EA54C0"/>
    <w:pPr>
      <w:widowControl w:val="0"/>
      <w:shd w:val="clear" w:color="auto" w:fill="FFFFFF"/>
      <w:spacing w:before="120" w:after="120" w:line="0" w:lineRule="atLeast"/>
      <w:jc w:val="both"/>
    </w:pPr>
    <w:rPr>
      <w:sz w:val="28"/>
      <w:szCs w:val="28"/>
    </w:rPr>
  </w:style>
  <w:style w:type="paragraph" w:styleId="NormalWeb">
    <w:name w:val="Normal (Web)"/>
    <w:basedOn w:val="Normal"/>
    <w:uiPriority w:val="99"/>
    <w:rsid w:val="00CB5531"/>
    <w:pPr>
      <w:spacing w:before="100" w:beforeAutospacing="1" w:after="100" w:afterAutospacing="1"/>
    </w:pPr>
    <w:rPr>
      <w:rFonts w:eastAsia="Calibri"/>
    </w:rPr>
  </w:style>
  <w:style w:type="character" w:styleId="Strong">
    <w:name w:val="Strong"/>
    <w:basedOn w:val="DefaultParagraphFont"/>
    <w:uiPriority w:val="99"/>
    <w:qFormat/>
    <w:rsid w:val="00CB5531"/>
    <w:rPr>
      <w:rFonts w:cs="Times New Roman"/>
      <w:b/>
      <w:bCs/>
    </w:rPr>
  </w:style>
  <w:style w:type="character" w:customStyle="1" w:styleId="Vnbnnidung">
    <w:name w:val="Văn bản nội dung_"/>
    <w:basedOn w:val="DefaultParagraphFont"/>
    <w:link w:val="Vnbnnidung0"/>
    <w:rsid w:val="009A3F1E"/>
    <w:rPr>
      <w:sz w:val="26"/>
      <w:szCs w:val="26"/>
      <w:shd w:val="clear" w:color="auto" w:fill="FFFFFF"/>
    </w:rPr>
  </w:style>
  <w:style w:type="paragraph" w:customStyle="1" w:styleId="Vnbnnidung0">
    <w:name w:val="Văn bản nội dung"/>
    <w:basedOn w:val="Normal"/>
    <w:link w:val="Vnbnnidung"/>
    <w:rsid w:val="009A3F1E"/>
    <w:pPr>
      <w:widowControl w:val="0"/>
      <w:shd w:val="clear" w:color="auto" w:fill="FFFFFF"/>
      <w:spacing w:line="334" w:lineRule="auto"/>
      <w:ind w:firstLine="400"/>
    </w:pPr>
    <w:rPr>
      <w:sz w:val="26"/>
      <w:szCs w:val="26"/>
    </w:rPr>
  </w:style>
  <w:style w:type="character" w:customStyle="1" w:styleId="Vnbnnidung5">
    <w:name w:val="Văn bản nội dung (5)_"/>
    <w:link w:val="Vnbnnidung50"/>
    <w:uiPriority w:val="99"/>
    <w:rsid w:val="0039719B"/>
    <w:rPr>
      <w:i/>
      <w:iCs/>
      <w:sz w:val="22"/>
      <w:szCs w:val="22"/>
      <w:shd w:val="clear" w:color="auto" w:fill="FFFFFF"/>
    </w:rPr>
  </w:style>
  <w:style w:type="paragraph" w:customStyle="1" w:styleId="Vnbnnidung50">
    <w:name w:val="Văn bản nội dung (5)"/>
    <w:basedOn w:val="Normal"/>
    <w:link w:val="Vnbnnidung5"/>
    <w:uiPriority w:val="99"/>
    <w:rsid w:val="0039719B"/>
    <w:pPr>
      <w:widowControl w:val="0"/>
      <w:shd w:val="clear" w:color="auto" w:fill="FFFFFF"/>
      <w:spacing w:before="60" w:after="420" w:line="259" w:lineRule="exact"/>
    </w:pPr>
    <w:rPr>
      <w:i/>
      <w:iCs/>
      <w:sz w:val="22"/>
      <w:szCs w:val="22"/>
    </w:rPr>
  </w:style>
  <w:style w:type="character" w:customStyle="1" w:styleId="Vnbnnidung4Khnginnghing">
    <w:name w:val="Văn bản nội dung (4) + Không in nghiêng"/>
    <w:basedOn w:val="DefaultParagraphFont"/>
    <w:uiPriority w:val="99"/>
    <w:rsid w:val="0039719B"/>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6">
    <w:name w:val="Văn bản nội dung (6)_"/>
    <w:basedOn w:val="DefaultParagraphFont"/>
    <w:link w:val="Vnbnnidung60"/>
    <w:uiPriority w:val="99"/>
    <w:rsid w:val="00333601"/>
    <w:rPr>
      <w:b/>
      <w:bCs/>
      <w:i/>
      <w:iCs/>
      <w:sz w:val="26"/>
      <w:szCs w:val="26"/>
      <w:shd w:val="clear" w:color="auto" w:fill="FFFFFF"/>
    </w:rPr>
  </w:style>
  <w:style w:type="paragraph" w:customStyle="1" w:styleId="Vnbnnidung60">
    <w:name w:val="Văn bản nội dung (6)"/>
    <w:basedOn w:val="Normal"/>
    <w:link w:val="Vnbnnidung6"/>
    <w:uiPriority w:val="99"/>
    <w:rsid w:val="00333601"/>
    <w:pPr>
      <w:widowControl w:val="0"/>
      <w:shd w:val="clear" w:color="auto" w:fill="FFFFFF"/>
      <w:spacing w:before="60" w:after="60" w:line="0" w:lineRule="atLeast"/>
      <w:ind w:firstLine="720"/>
      <w:jc w:val="both"/>
    </w:pPr>
    <w:rPr>
      <w:b/>
      <w:bCs/>
      <w:i/>
      <w:iCs/>
      <w:sz w:val="26"/>
      <w:szCs w:val="26"/>
    </w:rPr>
  </w:style>
  <w:style w:type="character" w:styleId="Hyperlink">
    <w:name w:val="Hyperlink"/>
    <w:basedOn w:val="DefaultParagraphFont"/>
    <w:uiPriority w:val="99"/>
    <w:rsid w:val="00781A56"/>
    <w:rPr>
      <w:color w:val="0066CC"/>
      <w:u w:val="single"/>
    </w:rPr>
  </w:style>
  <w:style w:type="character" w:customStyle="1" w:styleId="Vnbnnidung5Exact">
    <w:name w:val="Văn bản nội dung (5) Exact"/>
    <w:basedOn w:val="DefaultParagraphFont"/>
    <w:uiPriority w:val="99"/>
    <w:rsid w:val="00781A56"/>
    <w:rPr>
      <w:rFonts w:ascii="Times New Roman" w:hAnsi="Times New Roman" w:cs="Times New Roman"/>
      <w:sz w:val="12"/>
      <w:szCs w:val="12"/>
      <w:u w:val="none"/>
    </w:rPr>
  </w:style>
  <w:style w:type="character" w:customStyle="1" w:styleId="ChthchnhExact">
    <w:name w:val="Chú thích ảnh Exact"/>
    <w:basedOn w:val="DefaultParagraphFont"/>
    <w:link w:val="Chthchnh"/>
    <w:uiPriority w:val="99"/>
    <w:rsid w:val="00781A56"/>
    <w:rPr>
      <w:b/>
      <w:bCs/>
      <w:shd w:val="clear" w:color="auto" w:fill="FFFFFF"/>
    </w:rPr>
  </w:style>
  <w:style w:type="character" w:customStyle="1" w:styleId="Vnbnnidung3">
    <w:name w:val="Văn bản nội dung (3)_"/>
    <w:basedOn w:val="DefaultParagraphFont"/>
    <w:link w:val="Vnbnnidung30"/>
    <w:uiPriority w:val="99"/>
    <w:rsid w:val="00781A56"/>
    <w:rPr>
      <w:b/>
      <w:bCs/>
      <w:shd w:val="clear" w:color="auto" w:fill="FFFFFF"/>
    </w:rPr>
  </w:style>
  <w:style w:type="character" w:customStyle="1" w:styleId="Vnbnnidung3Khnginm">
    <w:name w:val="Văn bản nội dung (3) + Không in đậm"/>
    <w:basedOn w:val="Vnbnnidung3"/>
    <w:uiPriority w:val="99"/>
    <w:rsid w:val="00781A56"/>
    <w:rPr>
      <w:b w:val="0"/>
      <w:bCs w:val="0"/>
      <w:shd w:val="clear" w:color="auto" w:fill="FFFFFF"/>
    </w:rPr>
  </w:style>
  <w:style w:type="character" w:customStyle="1" w:styleId="Vnbnnidung4">
    <w:name w:val="Văn bản nội dung (4)_"/>
    <w:basedOn w:val="DefaultParagraphFont"/>
    <w:link w:val="Vnbnnidung40"/>
    <w:uiPriority w:val="99"/>
    <w:rsid w:val="00781A56"/>
    <w:rPr>
      <w:i/>
      <w:iCs/>
      <w:shd w:val="clear" w:color="auto" w:fill="FFFFFF"/>
    </w:rPr>
  </w:style>
  <w:style w:type="character" w:customStyle="1" w:styleId="Vnbnnidung2Innghing">
    <w:name w:val="Văn bản nội dung (2) + In nghiêng"/>
    <w:basedOn w:val="Vnbnnidung2"/>
    <w:uiPriority w:val="99"/>
    <w:rsid w:val="00781A56"/>
    <w:rPr>
      <w:rFonts w:ascii="Times New Roman" w:hAnsi="Times New Roman" w:cs="Times New Roman"/>
      <w:i/>
      <w:iCs/>
      <w:sz w:val="28"/>
      <w:szCs w:val="28"/>
      <w:u w:val="none"/>
      <w:shd w:val="clear" w:color="auto" w:fill="FFFFFF"/>
    </w:rPr>
  </w:style>
  <w:style w:type="character" w:customStyle="1" w:styleId="Vnbnnidung55pt">
    <w:name w:val="Văn bản nội dung (5) + 5 pt"/>
    <w:aliases w:val="In nghiêng"/>
    <w:basedOn w:val="Vnbnnidung5"/>
    <w:uiPriority w:val="99"/>
    <w:rsid w:val="00781A56"/>
    <w:rPr>
      <w:rFonts w:ascii="Times New Roman" w:hAnsi="Times New Roman" w:cs="Times New Roman"/>
      <w:i/>
      <w:iCs/>
      <w:sz w:val="10"/>
      <w:szCs w:val="10"/>
      <w:u w:val="none"/>
      <w:shd w:val="clear" w:color="auto" w:fill="FFFFFF"/>
    </w:rPr>
  </w:style>
  <w:style w:type="character" w:customStyle="1" w:styleId="utranghocchntrang">
    <w:name w:val="Đầu trang hoặc chân trang_"/>
    <w:basedOn w:val="DefaultParagraphFont"/>
    <w:link w:val="utranghocchntrang1"/>
    <w:uiPriority w:val="99"/>
    <w:rsid w:val="00781A56"/>
    <w:rPr>
      <w:sz w:val="26"/>
      <w:szCs w:val="26"/>
      <w:shd w:val="clear" w:color="auto" w:fill="FFFFFF"/>
    </w:rPr>
  </w:style>
  <w:style w:type="character" w:customStyle="1" w:styleId="utranghocchntrang0">
    <w:name w:val="Đầu trang hoặc chân trang"/>
    <w:basedOn w:val="utranghocchntrang"/>
    <w:uiPriority w:val="99"/>
    <w:rsid w:val="00781A56"/>
    <w:rPr>
      <w:sz w:val="26"/>
      <w:szCs w:val="26"/>
      <w:shd w:val="clear" w:color="auto" w:fill="FFFFFF"/>
    </w:rPr>
  </w:style>
  <w:style w:type="character" w:customStyle="1" w:styleId="Vnbnnidung213pt">
    <w:name w:val="Văn bản nội dung (2) + 13 pt"/>
    <w:basedOn w:val="Vnbnnidung2"/>
    <w:uiPriority w:val="99"/>
    <w:rsid w:val="00781A56"/>
    <w:rPr>
      <w:rFonts w:ascii="Times New Roman" w:hAnsi="Times New Roman" w:cs="Times New Roman"/>
      <w:sz w:val="26"/>
      <w:szCs w:val="26"/>
      <w:u w:val="none"/>
      <w:shd w:val="clear" w:color="auto" w:fill="FFFFFF"/>
    </w:rPr>
  </w:style>
  <w:style w:type="character" w:customStyle="1" w:styleId="Vnbnnidung2CordiaUPC">
    <w:name w:val="Văn bản nội dung (2) + CordiaUPC"/>
    <w:aliases w:val="27 pt"/>
    <w:basedOn w:val="Vnbnnidung2"/>
    <w:uiPriority w:val="99"/>
    <w:rsid w:val="00781A56"/>
    <w:rPr>
      <w:rFonts w:ascii="CordiaUPC" w:hAnsi="CordiaUPC" w:cs="CordiaUPC"/>
      <w:sz w:val="54"/>
      <w:szCs w:val="54"/>
      <w:u w:val="none"/>
      <w:shd w:val="clear" w:color="auto" w:fill="FFFFFF"/>
    </w:rPr>
  </w:style>
  <w:style w:type="character" w:customStyle="1" w:styleId="Vnbnnidung2Inm">
    <w:name w:val="Văn bản nội dung (2) + In đậm"/>
    <w:aliases w:val="In nghiêng2"/>
    <w:basedOn w:val="Vnbnnidung2"/>
    <w:uiPriority w:val="99"/>
    <w:rsid w:val="00781A56"/>
    <w:rPr>
      <w:rFonts w:ascii="Times New Roman" w:hAnsi="Times New Roman" w:cs="Times New Roman"/>
      <w:b/>
      <w:bCs/>
      <w:i/>
      <w:iCs/>
      <w:sz w:val="28"/>
      <w:szCs w:val="28"/>
      <w:u w:val="none"/>
      <w:shd w:val="clear" w:color="auto" w:fill="FFFFFF"/>
    </w:rPr>
  </w:style>
  <w:style w:type="character" w:customStyle="1" w:styleId="Vnbnnidung3Georgia">
    <w:name w:val="Văn bản nội dung (3) + Georgia"/>
    <w:aliases w:val="17 pt,Không in đậm"/>
    <w:basedOn w:val="Vnbnnidung3"/>
    <w:uiPriority w:val="99"/>
    <w:rsid w:val="00781A56"/>
    <w:rPr>
      <w:rFonts w:ascii="Georgia" w:hAnsi="Georgia" w:cs="Georgia"/>
      <w:b w:val="0"/>
      <w:bCs w:val="0"/>
      <w:spacing w:val="0"/>
      <w:sz w:val="34"/>
      <w:szCs w:val="34"/>
      <w:shd w:val="clear" w:color="auto" w:fill="FFFFFF"/>
    </w:rPr>
  </w:style>
  <w:style w:type="character" w:customStyle="1" w:styleId="Vnbnnidung2Innghing1">
    <w:name w:val="Văn bản nội dung (2) + In nghiêng1"/>
    <w:basedOn w:val="Vnbnnidung2"/>
    <w:uiPriority w:val="99"/>
    <w:rsid w:val="00781A56"/>
    <w:rPr>
      <w:rFonts w:ascii="Times New Roman" w:hAnsi="Times New Roman" w:cs="Times New Roman"/>
      <w:i/>
      <w:iCs/>
      <w:sz w:val="28"/>
      <w:szCs w:val="28"/>
      <w:u w:val="single"/>
      <w:shd w:val="clear" w:color="auto" w:fill="FFFFFF"/>
    </w:rPr>
  </w:style>
  <w:style w:type="character" w:customStyle="1" w:styleId="Vnbnnidung2Georgia">
    <w:name w:val="Văn bản nội dung (2) + Georgia"/>
    <w:aliases w:val="11 pt,In nghiêng1"/>
    <w:basedOn w:val="Vnbnnidung2"/>
    <w:uiPriority w:val="99"/>
    <w:rsid w:val="00781A56"/>
    <w:rPr>
      <w:rFonts w:ascii="Georgia" w:hAnsi="Georgia" w:cs="Georgia"/>
      <w:i/>
      <w:iCs/>
      <w:w w:val="100"/>
      <w:sz w:val="22"/>
      <w:szCs w:val="22"/>
      <w:u w:val="single"/>
      <w:shd w:val="clear" w:color="auto" w:fill="FFFFFF"/>
    </w:rPr>
  </w:style>
  <w:style w:type="character" w:customStyle="1" w:styleId="Vnbnnidung7">
    <w:name w:val="Văn bản nội dung (7)_"/>
    <w:basedOn w:val="DefaultParagraphFont"/>
    <w:link w:val="Vnbnnidung70"/>
    <w:uiPriority w:val="99"/>
    <w:rsid w:val="00781A56"/>
    <w:rPr>
      <w:b/>
      <w:bCs/>
      <w:i/>
      <w:iCs/>
      <w:shd w:val="clear" w:color="auto" w:fill="FFFFFF"/>
    </w:rPr>
  </w:style>
  <w:style w:type="character" w:customStyle="1" w:styleId="Vnbnnidung8">
    <w:name w:val="Văn bản nội dung (8)_"/>
    <w:basedOn w:val="DefaultParagraphFont"/>
    <w:link w:val="Vnbnnidung80"/>
    <w:uiPriority w:val="99"/>
    <w:rsid w:val="00781A56"/>
    <w:rPr>
      <w:shd w:val="clear" w:color="auto" w:fill="FFFFFF"/>
    </w:rPr>
  </w:style>
  <w:style w:type="paragraph" w:customStyle="1" w:styleId="Chthchnh">
    <w:name w:val="Chú thích ảnh"/>
    <w:basedOn w:val="Normal"/>
    <w:link w:val="ChthchnhExact"/>
    <w:uiPriority w:val="99"/>
    <w:rsid w:val="00781A56"/>
    <w:pPr>
      <w:widowControl w:val="0"/>
      <w:shd w:val="clear" w:color="auto" w:fill="FFFFFF"/>
      <w:spacing w:line="240" w:lineRule="atLeast"/>
    </w:pPr>
    <w:rPr>
      <w:b/>
      <w:bCs/>
      <w:sz w:val="20"/>
      <w:szCs w:val="20"/>
    </w:rPr>
  </w:style>
  <w:style w:type="paragraph" w:customStyle="1" w:styleId="Vnbnnidung30">
    <w:name w:val="Văn bản nội dung (3)"/>
    <w:basedOn w:val="Normal"/>
    <w:link w:val="Vnbnnidung3"/>
    <w:uiPriority w:val="99"/>
    <w:rsid w:val="00781A56"/>
    <w:pPr>
      <w:widowControl w:val="0"/>
      <w:shd w:val="clear" w:color="auto" w:fill="FFFFFF"/>
      <w:spacing w:line="292" w:lineRule="exact"/>
      <w:jc w:val="both"/>
    </w:pPr>
    <w:rPr>
      <w:b/>
      <w:bCs/>
      <w:sz w:val="20"/>
      <w:szCs w:val="20"/>
    </w:rPr>
  </w:style>
  <w:style w:type="paragraph" w:customStyle="1" w:styleId="Vnbnnidung40">
    <w:name w:val="Văn bản nội dung (4)"/>
    <w:basedOn w:val="Normal"/>
    <w:link w:val="Vnbnnidung4"/>
    <w:uiPriority w:val="99"/>
    <w:rsid w:val="00781A56"/>
    <w:pPr>
      <w:widowControl w:val="0"/>
      <w:shd w:val="clear" w:color="auto" w:fill="FFFFFF"/>
      <w:spacing w:before="240" w:after="240" w:line="240" w:lineRule="atLeast"/>
      <w:jc w:val="both"/>
    </w:pPr>
    <w:rPr>
      <w:i/>
      <w:iCs/>
      <w:sz w:val="20"/>
      <w:szCs w:val="20"/>
    </w:rPr>
  </w:style>
  <w:style w:type="paragraph" w:customStyle="1" w:styleId="utranghocchntrang1">
    <w:name w:val="Đầu trang hoặc chân trang1"/>
    <w:basedOn w:val="Normal"/>
    <w:link w:val="utranghocchntrang"/>
    <w:uiPriority w:val="99"/>
    <w:rsid w:val="00781A56"/>
    <w:pPr>
      <w:widowControl w:val="0"/>
      <w:shd w:val="clear" w:color="auto" w:fill="FFFFFF"/>
      <w:spacing w:line="240" w:lineRule="atLeast"/>
    </w:pPr>
    <w:rPr>
      <w:sz w:val="26"/>
      <w:szCs w:val="26"/>
    </w:rPr>
  </w:style>
  <w:style w:type="paragraph" w:customStyle="1" w:styleId="Vnbnnidung70">
    <w:name w:val="Văn bản nội dung (7)"/>
    <w:basedOn w:val="Normal"/>
    <w:link w:val="Vnbnnidung7"/>
    <w:uiPriority w:val="99"/>
    <w:rsid w:val="00781A56"/>
    <w:pPr>
      <w:widowControl w:val="0"/>
      <w:shd w:val="clear" w:color="auto" w:fill="FFFFFF"/>
      <w:spacing w:line="234" w:lineRule="exact"/>
    </w:pPr>
    <w:rPr>
      <w:b/>
      <w:bCs/>
      <w:i/>
      <w:iCs/>
      <w:sz w:val="20"/>
      <w:szCs w:val="20"/>
    </w:rPr>
  </w:style>
  <w:style w:type="paragraph" w:customStyle="1" w:styleId="Vnbnnidung80">
    <w:name w:val="Văn bản nội dung (8)"/>
    <w:basedOn w:val="Normal"/>
    <w:link w:val="Vnbnnidung8"/>
    <w:uiPriority w:val="99"/>
    <w:rsid w:val="00781A56"/>
    <w:pPr>
      <w:widowControl w:val="0"/>
      <w:shd w:val="clear" w:color="auto" w:fill="FFFFFF"/>
      <w:spacing w:line="234" w:lineRule="exact"/>
      <w:jc w:val="both"/>
    </w:pPr>
    <w:rPr>
      <w:sz w:val="20"/>
      <w:szCs w:val="20"/>
    </w:rPr>
  </w:style>
  <w:style w:type="paragraph" w:styleId="Header">
    <w:name w:val="header"/>
    <w:basedOn w:val="Normal"/>
    <w:link w:val="HeaderChar"/>
    <w:rsid w:val="000A6901"/>
    <w:pPr>
      <w:tabs>
        <w:tab w:val="center" w:pos="4680"/>
        <w:tab w:val="right" w:pos="9360"/>
      </w:tabs>
    </w:pPr>
  </w:style>
  <w:style w:type="character" w:customStyle="1" w:styleId="HeaderChar">
    <w:name w:val="Header Char"/>
    <w:basedOn w:val="DefaultParagraphFont"/>
    <w:link w:val="Header"/>
    <w:rsid w:val="000A6901"/>
    <w:rPr>
      <w:sz w:val="24"/>
      <w:szCs w:val="24"/>
    </w:rPr>
  </w:style>
  <w:style w:type="paragraph" w:styleId="Footer">
    <w:name w:val="footer"/>
    <w:basedOn w:val="Normal"/>
    <w:link w:val="FooterChar"/>
    <w:uiPriority w:val="99"/>
    <w:rsid w:val="000A6901"/>
    <w:pPr>
      <w:tabs>
        <w:tab w:val="center" w:pos="4680"/>
        <w:tab w:val="right" w:pos="9360"/>
      </w:tabs>
    </w:pPr>
  </w:style>
  <w:style w:type="character" w:customStyle="1" w:styleId="FooterChar">
    <w:name w:val="Footer Char"/>
    <w:basedOn w:val="DefaultParagraphFont"/>
    <w:link w:val="Footer"/>
    <w:uiPriority w:val="99"/>
    <w:rsid w:val="000A69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EC23-CECD-4C47-9EC6-0951D5EE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3D Computer</Company>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2018-12-07T00:59:00Z</cp:lastPrinted>
  <dcterms:created xsi:type="dcterms:W3CDTF">2020-03-09T01:53:00Z</dcterms:created>
  <dcterms:modified xsi:type="dcterms:W3CDTF">2020-03-09T01:53:00Z</dcterms:modified>
</cp:coreProperties>
</file>